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4A0"/>
      </w:tblPr>
      <w:tblGrid>
        <w:gridCol w:w="9355"/>
      </w:tblGrid>
      <w:tr w:rsidR="005B21FF" w:rsidRPr="005B21FF" w:rsidTr="00606ED4">
        <w:tc>
          <w:tcPr>
            <w:tcW w:w="9355" w:type="dxa"/>
            <w:tcBorders>
              <w:top w:val="nil"/>
              <w:left w:val="nil"/>
              <w:bottom w:val="nil"/>
              <w:right w:val="nil"/>
            </w:tcBorders>
            <w:hideMark/>
          </w:tcPr>
          <w:p w:rsidR="005B21FF" w:rsidRPr="001A5ADB" w:rsidRDefault="005B21FF" w:rsidP="005B21FF">
            <w:pPr>
              <w:spacing w:after="0" w:line="240" w:lineRule="auto"/>
              <w:jc w:val="center"/>
              <w:textAlignment w:val="baseline"/>
              <w:rPr>
                <w:rFonts w:ascii="Times New Roman" w:eastAsia="Times New Roman" w:hAnsi="Times New Roman" w:cs="Times New Roman"/>
                <w:sz w:val="24"/>
                <w:szCs w:val="24"/>
                <w:lang w:eastAsia="ru-RU"/>
              </w:rPr>
            </w:pPr>
            <w:r w:rsidRPr="001A5ADB">
              <w:rPr>
                <w:rFonts w:ascii="Times New Roman" w:eastAsia="Times New Roman" w:hAnsi="Times New Roman" w:cs="Times New Roman"/>
                <w:b/>
                <w:bCs/>
                <w:sz w:val="24"/>
                <w:szCs w:val="24"/>
                <w:bdr w:val="none" w:sz="0" w:space="0" w:color="auto" w:frame="1"/>
                <w:lang w:eastAsia="ru-RU"/>
              </w:rPr>
              <w:t xml:space="preserve">Отчет  о результатах </w:t>
            </w:r>
            <w:proofErr w:type="spellStart"/>
            <w:r w:rsidRPr="001A5ADB">
              <w:rPr>
                <w:rFonts w:ascii="Times New Roman" w:eastAsia="Times New Roman" w:hAnsi="Times New Roman" w:cs="Times New Roman"/>
                <w:b/>
                <w:bCs/>
                <w:sz w:val="24"/>
                <w:szCs w:val="24"/>
                <w:bdr w:val="none" w:sz="0" w:space="0" w:color="auto" w:frame="1"/>
                <w:lang w:eastAsia="ru-RU"/>
              </w:rPr>
              <w:t>самообследования</w:t>
            </w:r>
            <w:proofErr w:type="spellEnd"/>
          </w:p>
          <w:p w:rsidR="005B21FF" w:rsidRPr="001A5ADB" w:rsidRDefault="001A5ADB" w:rsidP="005B21FF">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bdr w:val="none" w:sz="0" w:space="0" w:color="auto" w:frame="1"/>
                <w:lang w:eastAsia="ru-RU"/>
              </w:rPr>
              <w:t>г</w:t>
            </w:r>
            <w:r w:rsidRPr="001A5ADB">
              <w:rPr>
                <w:rFonts w:ascii="Times New Roman" w:eastAsia="Times New Roman" w:hAnsi="Times New Roman" w:cs="Times New Roman"/>
                <w:b/>
                <w:bCs/>
                <w:sz w:val="24"/>
                <w:szCs w:val="24"/>
                <w:bdr w:val="none" w:sz="0" w:space="0" w:color="auto" w:frame="1"/>
                <w:lang w:eastAsia="ru-RU"/>
              </w:rPr>
              <w:t>рупп до</w:t>
            </w:r>
            <w:r>
              <w:rPr>
                <w:rFonts w:ascii="Times New Roman" w:eastAsia="Times New Roman" w:hAnsi="Times New Roman" w:cs="Times New Roman"/>
                <w:b/>
                <w:bCs/>
                <w:sz w:val="24"/>
                <w:szCs w:val="24"/>
                <w:bdr w:val="none" w:sz="0" w:space="0" w:color="auto" w:frame="1"/>
                <w:lang w:eastAsia="ru-RU"/>
              </w:rPr>
              <w:t xml:space="preserve">школьного образования при МБОУ </w:t>
            </w:r>
            <w:proofErr w:type="spellStart"/>
            <w:r>
              <w:rPr>
                <w:rFonts w:ascii="Times New Roman" w:eastAsia="Times New Roman" w:hAnsi="Times New Roman" w:cs="Times New Roman"/>
                <w:b/>
                <w:bCs/>
                <w:sz w:val="24"/>
                <w:szCs w:val="24"/>
                <w:bdr w:val="none" w:sz="0" w:space="0" w:color="auto" w:frame="1"/>
                <w:lang w:eastAsia="ru-RU"/>
              </w:rPr>
              <w:t>С</w:t>
            </w:r>
            <w:r w:rsidRPr="001A5ADB">
              <w:rPr>
                <w:rFonts w:ascii="Times New Roman" w:eastAsia="Times New Roman" w:hAnsi="Times New Roman" w:cs="Times New Roman"/>
                <w:b/>
                <w:bCs/>
                <w:sz w:val="24"/>
                <w:szCs w:val="24"/>
                <w:bdr w:val="none" w:sz="0" w:space="0" w:color="auto" w:frame="1"/>
                <w:lang w:eastAsia="ru-RU"/>
              </w:rPr>
              <w:t>теклозаводская</w:t>
            </w:r>
            <w:proofErr w:type="spellEnd"/>
            <w:r w:rsidRPr="001A5ADB">
              <w:rPr>
                <w:rFonts w:ascii="Times New Roman" w:eastAsia="Times New Roman" w:hAnsi="Times New Roman" w:cs="Times New Roman"/>
                <w:b/>
                <w:bCs/>
                <w:sz w:val="24"/>
                <w:szCs w:val="24"/>
                <w:bdr w:val="none" w:sz="0" w:space="0" w:color="auto" w:frame="1"/>
                <w:lang w:eastAsia="ru-RU"/>
              </w:rPr>
              <w:t xml:space="preserve"> СОШ</w:t>
            </w:r>
          </w:p>
          <w:p w:rsidR="005B21FF" w:rsidRPr="001A5ADB" w:rsidRDefault="001A5ADB" w:rsidP="005B21FF">
            <w:pPr>
              <w:spacing w:after="0" w:line="240" w:lineRule="auto"/>
              <w:jc w:val="center"/>
              <w:textAlignment w:val="baseline"/>
              <w:rPr>
                <w:rFonts w:ascii="Times New Roman" w:eastAsia="Times New Roman" w:hAnsi="Times New Roman" w:cs="Times New Roman"/>
                <w:sz w:val="24"/>
                <w:szCs w:val="24"/>
                <w:lang w:eastAsia="ru-RU"/>
              </w:rPr>
            </w:pPr>
            <w:r w:rsidRPr="001A5ADB">
              <w:rPr>
                <w:rFonts w:ascii="Times New Roman" w:eastAsia="Times New Roman" w:hAnsi="Times New Roman" w:cs="Times New Roman"/>
                <w:b/>
                <w:bCs/>
                <w:sz w:val="24"/>
                <w:szCs w:val="24"/>
                <w:bdr w:val="none" w:sz="0" w:space="0" w:color="auto" w:frame="1"/>
                <w:lang w:eastAsia="ru-RU"/>
              </w:rPr>
              <w:t xml:space="preserve">за </w:t>
            </w:r>
            <w:r w:rsidR="00720E32">
              <w:rPr>
                <w:rFonts w:ascii="Times New Roman" w:eastAsia="Times New Roman" w:hAnsi="Times New Roman" w:cs="Times New Roman"/>
                <w:b/>
                <w:bCs/>
                <w:sz w:val="24"/>
                <w:szCs w:val="24"/>
                <w:bdr w:val="none" w:sz="0" w:space="0" w:color="auto" w:frame="1"/>
                <w:lang w:eastAsia="ru-RU"/>
              </w:rPr>
              <w:t xml:space="preserve"> 2018</w:t>
            </w:r>
            <w:r w:rsidRPr="001A5ADB">
              <w:rPr>
                <w:rFonts w:ascii="Times New Roman" w:eastAsia="Times New Roman" w:hAnsi="Times New Roman" w:cs="Times New Roman"/>
                <w:b/>
                <w:bCs/>
                <w:sz w:val="24"/>
                <w:szCs w:val="24"/>
                <w:bdr w:val="none" w:sz="0" w:space="0" w:color="auto" w:frame="1"/>
                <w:lang w:eastAsia="ru-RU"/>
              </w:rPr>
              <w:t>календарный год</w:t>
            </w:r>
          </w:p>
          <w:p w:rsidR="005B21FF" w:rsidRPr="001A5ADB" w:rsidRDefault="005B21FF" w:rsidP="005B21FF">
            <w:pPr>
              <w:spacing w:after="0" w:line="240" w:lineRule="auto"/>
              <w:jc w:val="center"/>
              <w:textAlignment w:val="baseline"/>
              <w:rPr>
                <w:rFonts w:ascii="Times New Roman" w:eastAsia="Times New Roman" w:hAnsi="Times New Roman" w:cs="Times New Roman"/>
                <w:sz w:val="24"/>
                <w:szCs w:val="24"/>
                <w:lang w:eastAsia="ru-RU"/>
              </w:rPr>
            </w:pPr>
            <w:r w:rsidRPr="001A5ADB">
              <w:rPr>
                <w:rFonts w:ascii="Times New Roman" w:eastAsia="Times New Roman" w:hAnsi="Times New Roman" w:cs="Times New Roman"/>
                <w:sz w:val="24"/>
                <w:szCs w:val="24"/>
                <w:lang w:eastAsia="ru-RU"/>
              </w:rPr>
              <w:t> </w:t>
            </w:r>
          </w:p>
          <w:tbl>
            <w:tblPr>
              <w:tblW w:w="9034" w:type="dxa"/>
              <w:jc w:val="center"/>
              <w:tblInd w:w="1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400"/>
              <w:gridCol w:w="7634"/>
            </w:tblGrid>
            <w:tr w:rsidR="00B37722" w:rsidRPr="00E87CE6" w:rsidTr="00385BEC">
              <w:trPr>
                <w:jc w:val="center"/>
              </w:trPr>
              <w:tc>
                <w:tcPr>
                  <w:tcW w:w="1400" w:type="dxa"/>
                  <w:tcBorders>
                    <w:bottom w:val="single" w:sz="4" w:space="0" w:color="auto"/>
                  </w:tcBorders>
                  <w:hideMark/>
                </w:tcPr>
                <w:p w:rsidR="005B21FF" w:rsidRPr="00E87CE6" w:rsidRDefault="005B21FF" w:rsidP="005B21FF">
                  <w:pPr>
                    <w:spacing w:after="0" w:line="240" w:lineRule="auto"/>
                    <w:jc w:val="center"/>
                    <w:textAlignment w:val="baseline"/>
                    <w:rPr>
                      <w:rFonts w:ascii="Times New Roman" w:eastAsia="Times New Roman" w:hAnsi="Times New Roman" w:cs="Times New Roman"/>
                      <w:sz w:val="24"/>
                      <w:szCs w:val="24"/>
                      <w:lang w:eastAsia="ru-RU"/>
                    </w:rPr>
                  </w:pPr>
                  <w:r w:rsidRPr="00E87CE6">
                    <w:rPr>
                      <w:rFonts w:ascii="Times New Roman" w:eastAsia="Times New Roman" w:hAnsi="Times New Roman" w:cs="Times New Roman"/>
                      <w:b/>
                      <w:bCs/>
                      <w:sz w:val="24"/>
                      <w:szCs w:val="24"/>
                      <w:bdr w:val="none" w:sz="0" w:space="0" w:color="auto" w:frame="1"/>
                      <w:lang w:eastAsia="ru-RU"/>
                    </w:rPr>
                    <w:t>Раздел</w:t>
                  </w:r>
                </w:p>
              </w:tc>
              <w:tc>
                <w:tcPr>
                  <w:tcW w:w="7634" w:type="dxa"/>
                  <w:hideMark/>
                </w:tcPr>
                <w:p w:rsidR="005B21FF" w:rsidRPr="00E87CE6" w:rsidRDefault="005B21FF" w:rsidP="005B21FF">
                  <w:pPr>
                    <w:spacing w:after="0" w:line="240" w:lineRule="auto"/>
                    <w:jc w:val="center"/>
                    <w:textAlignment w:val="baseline"/>
                    <w:rPr>
                      <w:rFonts w:ascii="Times New Roman" w:eastAsia="Times New Roman" w:hAnsi="Times New Roman" w:cs="Times New Roman"/>
                      <w:sz w:val="24"/>
                      <w:szCs w:val="24"/>
                      <w:lang w:eastAsia="ru-RU"/>
                    </w:rPr>
                  </w:pPr>
                  <w:r w:rsidRPr="00E87CE6">
                    <w:rPr>
                      <w:rFonts w:ascii="Times New Roman" w:eastAsia="Times New Roman" w:hAnsi="Times New Roman" w:cs="Times New Roman"/>
                      <w:b/>
                      <w:bCs/>
                      <w:sz w:val="24"/>
                      <w:szCs w:val="24"/>
                      <w:bdr w:val="none" w:sz="0" w:space="0" w:color="auto" w:frame="1"/>
                      <w:lang w:eastAsia="ru-RU"/>
                    </w:rPr>
                    <w:t>Содержание</w:t>
                  </w:r>
                </w:p>
              </w:tc>
            </w:tr>
            <w:tr w:rsidR="00B37722" w:rsidRPr="00E87CE6" w:rsidTr="00385BEC">
              <w:trPr>
                <w:jc w:val="center"/>
              </w:trPr>
              <w:tc>
                <w:tcPr>
                  <w:tcW w:w="1400" w:type="dxa"/>
                  <w:hideMark/>
                </w:tcPr>
                <w:p w:rsidR="005B21FF" w:rsidRPr="00E87CE6" w:rsidRDefault="005B21FF" w:rsidP="005B21FF">
                  <w:pPr>
                    <w:spacing w:after="0" w:line="240" w:lineRule="auto"/>
                    <w:textAlignment w:val="baseline"/>
                    <w:rPr>
                      <w:rFonts w:ascii="Times New Roman" w:eastAsia="Times New Roman" w:hAnsi="Times New Roman" w:cs="Times New Roman"/>
                      <w:sz w:val="24"/>
                      <w:szCs w:val="24"/>
                      <w:lang w:eastAsia="ru-RU"/>
                    </w:rPr>
                  </w:pPr>
                  <w:r w:rsidRPr="00E87CE6">
                    <w:rPr>
                      <w:rFonts w:ascii="Times New Roman" w:eastAsia="Times New Roman" w:hAnsi="Times New Roman" w:cs="Times New Roman"/>
                      <w:b/>
                      <w:bCs/>
                      <w:sz w:val="24"/>
                      <w:szCs w:val="24"/>
                      <w:bdr w:val="none" w:sz="0" w:space="0" w:color="auto" w:frame="1"/>
                      <w:lang w:eastAsia="ru-RU"/>
                    </w:rPr>
                    <w:t>Пояснительная записка (введение)</w:t>
                  </w:r>
                </w:p>
              </w:tc>
              <w:tc>
                <w:tcPr>
                  <w:tcW w:w="7634" w:type="dxa"/>
                  <w:hideMark/>
                </w:tcPr>
                <w:p w:rsidR="005B21FF" w:rsidRPr="00E87CE6" w:rsidRDefault="005B21FF" w:rsidP="005B21FF">
                  <w:pPr>
                    <w:spacing w:after="0" w:line="240" w:lineRule="auto"/>
                    <w:textAlignment w:val="baseline"/>
                    <w:rPr>
                      <w:rFonts w:ascii="Times New Roman" w:eastAsia="Times New Roman" w:hAnsi="Times New Roman" w:cs="Times New Roman"/>
                      <w:sz w:val="24"/>
                      <w:szCs w:val="24"/>
                      <w:lang w:eastAsia="ru-RU"/>
                    </w:rPr>
                  </w:pPr>
                  <w:r w:rsidRPr="00E87CE6">
                    <w:rPr>
                      <w:rFonts w:ascii="Times New Roman" w:eastAsia="Times New Roman" w:hAnsi="Times New Roman" w:cs="Times New Roman"/>
                      <w:b/>
                      <w:bCs/>
                      <w:i/>
                      <w:iCs/>
                      <w:sz w:val="24"/>
                      <w:szCs w:val="24"/>
                      <w:bdr w:val="none" w:sz="0" w:space="0" w:color="auto" w:frame="1"/>
                      <w:lang w:eastAsia="ru-RU"/>
                    </w:rPr>
                    <w:t>Общая характеристика учреждения</w:t>
                  </w:r>
                </w:p>
                <w:p w:rsidR="005B21FF" w:rsidRPr="00E87CE6" w:rsidRDefault="006775F9" w:rsidP="005B21FF">
                  <w:pPr>
                    <w:spacing w:after="0" w:line="240" w:lineRule="auto"/>
                    <w:textAlignment w:val="baseline"/>
                    <w:rPr>
                      <w:rFonts w:ascii="Times New Roman" w:eastAsia="Times New Roman" w:hAnsi="Times New Roman" w:cs="Times New Roman"/>
                      <w:sz w:val="24"/>
                      <w:szCs w:val="24"/>
                      <w:lang w:eastAsia="ru-RU"/>
                    </w:rPr>
                  </w:pPr>
                  <w:r w:rsidRPr="00E87CE6">
                    <w:rPr>
                      <w:rFonts w:ascii="Times New Roman" w:eastAsia="Times New Roman" w:hAnsi="Times New Roman" w:cs="Times New Roman"/>
                      <w:sz w:val="24"/>
                      <w:szCs w:val="24"/>
                      <w:lang w:eastAsia="ru-RU"/>
                    </w:rPr>
                    <w:t xml:space="preserve">Группы дошкольного образования  МБОУ </w:t>
                  </w:r>
                  <w:proofErr w:type="spellStart"/>
                  <w:r w:rsidRPr="00E87CE6">
                    <w:rPr>
                      <w:rFonts w:ascii="Times New Roman" w:eastAsia="Times New Roman" w:hAnsi="Times New Roman" w:cs="Times New Roman"/>
                      <w:sz w:val="24"/>
                      <w:szCs w:val="24"/>
                      <w:lang w:eastAsia="ru-RU"/>
                    </w:rPr>
                    <w:t>Стеклозаводская</w:t>
                  </w:r>
                  <w:proofErr w:type="spellEnd"/>
                  <w:r w:rsidRPr="00E87CE6">
                    <w:rPr>
                      <w:rFonts w:ascii="Times New Roman" w:eastAsia="Times New Roman" w:hAnsi="Times New Roman" w:cs="Times New Roman"/>
                      <w:sz w:val="24"/>
                      <w:szCs w:val="24"/>
                      <w:lang w:eastAsia="ru-RU"/>
                    </w:rPr>
                    <w:t xml:space="preserve"> СОШ</w:t>
                  </w:r>
                  <w:r w:rsidR="005B21FF" w:rsidRPr="00E87CE6">
                    <w:rPr>
                      <w:rFonts w:ascii="Times New Roman" w:eastAsia="Times New Roman" w:hAnsi="Times New Roman" w:cs="Times New Roman"/>
                      <w:sz w:val="24"/>
                      <w:szCs w:val="24"/>
                      <w:lang w:eastAsia="ru-RU"/>
                    </w:rPr>
                    <w:t>.</w:t>
                  </w:r>
                </w:p>
                <w:p w:rsidR="005B21FF" w:rsidRPr="00E87CE6" w:rsidRDefault="005B21FF" w:rsidP="005B21FF">
                  <w:pPr>
                    <w:spacing w:after="0" w:line="240" w:lineRule="auto"/>
                    <w:textAlignment w:val="baseline"/>
                    <w:rPr>
                      <w:rFonts w:ascii="Times New Roman" w:eastAsia="Times New Roman" w:hAnsi="Times New Roman" w:cs="Times New Roman"/>
                      <w:sz w:val="24"/>
                      <w:szCs w:val="24"/>
                      <w:lang w:eastAsia="ru-RU"/>
                    </w:rPr>
                  </w:pPr>
                  <w:r w:rsidRPr="00E87CE6">
                    <w:rPr>
                      <w:rFonts w:ascii="Times New Roman" w:eastAsia="Times New Roman" w:hAnsi="Times New Roman" w:cs="Times New Roman"/>
                      <w:b/>
                      <w:bCs/>
                      <w:sz w:val="24"/>
                      <w:szCs w:val="24"/>
                      <w:bdr w:val="none" w:sz="0" w:space="0" w:color="auto" w:frame="1"/>
                      <w:lang w:eastAsia="ru-RU"/>
                    </w:rPr>
                    <w:t>Юридический адрес</w:t>
                  </w:r>
                  <w:r w:rsidRPr="00E87CE6">
                    <w:rPr>
                      <w:rFonts w:ascii="Times New Roman" w:eastAsia="Times New Roman" w:hAnsi="Times New Roman" w:cs="Times New Roman"/>
                      <w:sz w:val="24"/>
                      <w:szCs w:val="24"/>
                      <w:lang w:eastAsia="ru-RU"/>
                    </w:rPr>
                    <w:t>: </w:t>
                  </w:r>
                  <w:r w:rsidR="006775F9" w:rsidRPr="00E87CE6">
                    <w:rPr>
                      <w:rFonts w:ascii="Times New Roman" w:eastAsia="Times New Roman" w:hAnsi="Times New Roman" w:cs="Times New Roman"/>
                      <w:sz w:val="24"/>
                      <w:szCs w:val="24"/>
                      <w:lang w:eastAsia="ru-RU"/>
                    </w:rPr>
                    <w:t>663013</w:t>
                  </w:r>
                  <w:r w:rsidR="00606ED4" w:rsidRPr="00E87CE6">
                    <w:rPr>
                      <w:rFonts w:ascii="Times New Roman" w:eastAsia="Times New Roman" w:hAnsi="Times New Roman" w:cs="Times New Roman"/>
                      <w:sz w:val="24"/>
                      <w:szCs w:val="24"/>
                      <w:lang w:eastAsia="ru-RU"/>
                    </w:rPr>
                    <w:t>,</w:t>
                  </w:r>
                  <w:r w:rsidR="006775F9" w:rsidRPr="00E87CE6">
                    <w:rPr>
                      <w:rFonts w:ascii="Times New Roman" w:eastAsia="Times New Roman" w:hAnsi="Times New Roman" w:cs="Times New Roman"/>
                      <w:sz w:val="24"/>
                      <w:szCs w:val="24"/>
                      <w:lang w:eastAsia="ru-RU"/>
                    </w:rPr>
                    <w:t xml:space="preserve">Красноярский край, </w:t>
                  </w:r>
                  <w:proofErr w:type="spellStart"/>
                  <w:r w:rsidR="006775F9" w:rsidRPr="00E87CE6">
                    <w:rPr>
                      <w:rFonts w:ascii="Times New Roman" w:eastAsia="Times New Roman" w:hAnsi="Times New Roman" w:cs="Times New Roman"/>
                      <w:sz w:val="24"/>
                      <w:szCs w:val="24"/>
                      <w:lang w:eastAsia="ru-RU"/>
                    </w:rPr>
                    <w:t>Емельяновский</w:t>
                  </w:r>
                  <w:proofErr w:type="spellEnd"/>
                  <w:r w:rsidR="006775F9" w:rsidRPr="00E87CE6">
                    <w:rPr>
                      <w:rFonts w:ascii="Times New Roman" w:eastAsia="Times New Roman" w:hAnsi="Times New Roman" w:cs="Times New Roman"/>
                      <w:sz w:val="24"/>
                      <w:szCs w:val="24"/>
                      <w:lang w:eastAsia="ru-RU"/>
                    </w:rPr>
                    <w:t xml:space="preserve"> район, п</w:t>
                  </w:r>
                  <w:proofErr w:type="gramStart"/>
                  <w:r w:rsidR="006775F9" w:rsidRPr="00E87CE6">
                    <w:rPr>
                      <w:rFonts w:ascii="Times New Roman" w:eastAsia="Times New Roman" w:hAnsi="Times New Roman" w:cs="Times New Roman"/>
                      <w:sz w:val="24"/>
                      <w:szCs w:val="24"/>
                      <w:lang w:eastAsia="ru-RU"/>
                    </w:rPr>
                    <w:t>.П</w:t>
                  </w:r>
                  <w:proofErr w:type="gramEnd"/>
                  <w:r w:rsidR="006775F9" w:rsidRPr="00E87CE6">
                    <w:rPr>
                      <w:rFonts w:ascii="Times New Roman" w:eastAsia="Times New Roman" w:hAnsi="Times New Roman" w:cs="Times New Roman"/>
                      <w:sz w:val="24"/>
                      <w:szCs w:val="24"/>
                      <w:lang w:eastAsia="ru-RU"/>
                    </w:rPr>
                    <w:t>амяти 13 Борцов, ул.Культуры 8 «а»</w:t>
                  </w:r>
                  <w:r w:rsidR="00606ED4" w:rsidRPr="00E87CE6">
                    <w:rPr>
                      <w:rFonts w:ascii="Times New Roman" w:eastAsia="Times New Roman" w:hAnsi="Times New Roman" w:cs="Times New Roman"/>
                      <w:sz w:val="24"/>
                      <w:szCs w:val="24"/>
                      <w:lang w:eastAsia="ru-RU"/>
                    </w:rPr>
                    <w:t xml:space="preserve"> телефон  (391</w:t>
                  </w:r>
                  <w:r w:rsidR="006775F9" w:rsidRPr="00E87CE6">
                    <w:rPr>
                      <w:rFonts w:ascii="Times New Roman" w:eastAsia="Times New Roman" w:hAnsi="Times New Roman" w:cs="Times New Roman"/>
                      <w:sz w:val="24"/>
                      <w:szCs w:val="24"/>
                      <w:lang w:eastAsia="ru-RU"/>
                    </w:rPr>
                    <w:t>33</w:t>
                  </w:r>
                  <w:r w:rsidRPr="00E87CE6">
                    <w:rPr>
                      <w:rFonts w:ascii="Times New Roman" w:eastAsia="Times New Roman" w:hAnsi="Times New Roman" w:cs="Times New Roman"/>
                      <w:sz w:val="24"/>
                      <w:szCs w:val="24"/>
                      <w:lang w:eastAsia="ru-RU"/>
                    </w:rPr>
                    <w:t xml:space="preserve">) </w:t>
                  </w:r>
                  <w:r w:rsidR="006775F9" w:rsidRPr="00E87CE6">
                    <w:rPr>
                      <w:rFonts w:ascii="Times New Roman" w:eastAsia="Times New Roman" w:hAnsi="Times New Roman" w:cs="Times New Roman"/>
                      <w:sz w:val="24"/>
                      <w:szCs w:val="24"/>
                      <w:lang w:eastAsia="ru-RU"/>
                    </w:rPr>
                    <w:t xml:space="preserve"> 44- 288</w:t>
                  </w:r>
                </w:p>
                <w:p w:rsidR="005B21FF" w:rsidRPr="00E87CE6" w:rsidRDefault="005B21FF" w:rsidP="005B21FF">
                  <w:pPr>
                    <w:spacing w:after="0" w:line="240" w:lineRule="auto"/>
                    <w:textAlignment w:val="baseline"/>
                    <w:rPr>
                      <w:rFonts w:ascii="Times New Roman" w:eastAsia="Times New Roman" w:hAnsi="Times New Roman" w:cs="Times New Roman"/>
                      <w:sz w:val="24"/>
                      <w:szCs w:val="24"/>
                      <w:lang w:eastAsia="ru-RU"/>
                    </w:rPr>
                  </w:pPr>
                  <w:r w:rsidRPr="00E87CE6">
                    <w:rPr>
                      <w:rFonts w:ascii="Times New Roman" w:eastAsia="Times New Roman" w:hAnsi="Times New Roman" w:cs="Times New Roman"/>
                      <w:b/>
                      <w:bCs/>
                      <w:sz w:val="24"/>
                      <w:szCs w:val="24"/>
                      <w:bdr w:val="none" w:sz="0" w:space="0" w:color="auto" w:frame="1"/>
                      <w:lang w:eastAsia="ru-RU"/>
                    </w:rPr>
                    <w:t>Электронный адрес (</w:t>
                  </w:r>
                  <w:proofErr w:type="spellStart"/>
                  <w:r w:rsidRPr="00E87CE6">
                    <w:rPr>
                      <w:rFonts w:ascii="Times New Roman" w:eastAsia="Times New Roman" w:hAnsi="Times New Roman" w:cs="Times New Roman"/>
                      <w:b/>
                      <w:bCs/>
                      <w:sz w:val="24"/>
                      <w:szCs w:val="24"/>
                      <w:bdr w:val="none" w:sz="0" w:space="0" w:color="auto" w:frame="1"/>
                      <w:lang w:eastAsia="ru-RU"/>
                    </w:rPr>
                    <w:t>e-mail</w:t>
                  </w:r>
                  <w:proofErr w:type="spellEnd"/>
                  <w:r w:rsidRPr="00E87CE6">
                    <w:rPr>
                      <w:rFonts w:ascii="Times New Roman" w:eastAsia="Times New Roman" w:hAnsi="Times New Roman" w:cs="Times New Roman"/>
                      <w:b/>
                      <w:bCs/>
                      <w:sz w:val="24"/>
                      <w:szCs w:val="24"/>
                      <w:bdr w:val="none" w:sz="0" w:space="0" w:color="auto" w:frame="1"/>
                      <w:lang w:eastAsia="ru-RU"/>
                    </w:rPr>
                    <w:t>):  </w:t>
                  </w:r>
                  <w:hyperlink r:id="rId6" w:history="1">
                    <w:r w:rsidR="006775F9" w:rsidRPr="00E87CE6">
                      <w:rPr>
                        <w:rStyle w:val="a6"/>
                        <w:rFonts w:ascii="Times New Roman" w:eastAsia="Times New Roman" w:hAnsi="Times New Roman" w:cs="Times New Roman"/>
                        <w:sz w:val="24"/>
                        <w:szCs w:val="24"/>
                        <w:bdr w:val="none" w:sz="0" w:space="0" w:color="auto" w:frame="1"/>
                        <w:lang w:val="en-US" w:eastAsia="ru-RU"/>
                      </w:rPr>
                      <w:t>steklo</w:t>
                    </w:r>
                    <w:r w:rsidR="006775F9" w:rsidRPr="00E87CE6">
                      <w:rPr>
                        <w:rStyle w:val="a6"/>
                        <w:rFonts w:ascii="Times New Roman" w:eastAsia="Times New Roman" w:hAnsi="Times New Roman" w:cs="Times New Roman"/>
                        <w:sz w:val="24"/>
                        <w:szCs w:val="24"/>
                        <w:bdr w:val="none" w:sz="0" w:space="0" w:color="auto" w:frame="1"/>
                        <w:lang w:eastAsia="ru-RU"/>
                      </w:rPr>
                      <w:t>13@</w:t>
                    </w:r>
                    <w:r w:rsidR="006775F9" w:rsidRPr="00E87CE6">
                      <w:rPr>
                        <w:rStyle w:val="a6"/>
                        <w:rFonts w:ascii="Times New Roman" w:eastAsia="Times New Roman" w:hAnsi="Times New Roman" w:cs="Times New Roman"/>
                        <w:sz w:val="24"/>
                        <w:szCs w:val="24"/>
                        <w:bdr w:val="none" w:sz="0" w:space="0" w:color="auto" w:frame="1"/>
                        <w:lang w:val="en-US" w:eastAsia="ru-RU"/>
                      </w:rPr>
                      <w:t>mail</w:t>
                    </w:r>
                    <w:r w:rsidR="006775F9" w:rsidRPr="00E87CE6">
                      <w:rPr>
                        <w:rStyle w:val="a6"/>
                        <w:rFonts w:ascii="Times New Roman" w:eastAsia="Times New Roman" w:hAnsi="Times New Roman" w:cs="Times New Roman"/>
                        <w:sz w:val="24"/>
                        <w:szCs w:val="24"/>
                        <w:bdr w:val="none" w:sz="0" w:space="0" w:color="auto" w:frame="1"/>
                        <w:lang w:eastAsia="ru-RU"/>
                      </w:rPr>
                      <w:t>.</w:t>
                    </w:r>
                    <w:r w:rsidR="006775F9" w:rsidRPr="00E87CE6">
                      <w:rPr>
                        <w:rStyle w:val="a6"/>
                        <w:rFonts w:ascii="Times New Roman" w:eastAsia="Times New Roman" w:hAnsi="Times New Roman" w:cs="Times New Roman"/>
                        <w:sz w:val="24"/>
                        <w:szCs w:val="24"/>
                        <w:bdr w:val="none" w:sz="0" w:space="0" w:color="auto" w:frame="1"/>
                        <w:lang w:val="en-US" w:eastAsia="ru-RU"/>
                      </w:rPr>
                      <w:t>ru</w:t>
                    </w:r>
                  </w:hyperlink>
                </w:p>
                <w:p w:rsidR="006775F9" w:rsidRPr="00E87CE6" w:rsidRDefault="005B21FF" w:rsidP="0053165E">
                  <w:pPr>
                    <w:spacing w:after="0"/>
                    <w:jc w:val="both"/>
                    <w:rPr>
                      <w:rStyle w:val="a6"/>
                      <w:rFonts w:ascii="Times New Roman" w:eastAsia="Times New Roman" w:hAnsi="Times New Roman" w:cs="Times New Roman"/>
                      <w:sz w:val="24"/>
                      <w:szCs w:val="24"/>
                      <w:bdr w:val="none" w:sz="0" w:space="0" w:color="auto" w:frame="1"/>
                      <w:lang w:eastAsia="ru-RU"/>
                    </w:rPr>
                  </w:pPr>
                  <w:r w:rsidRPr="00E87CE6">
                    <w:rPr>
                      <w:rFonts w:ascii="Times New Roman" w:eastAsia="Times New Roman" w:hAnsi="Times New Roman" w:cs="Times New Roman"/>
                      <w:b/>
                      <w:bCs/>
                      <w:sz w:val="24"/>
                      <w:szCs w:val="24"/>
                      <w:bdr w:val="none" w:sz="0" w:space="0" w:color="auto" w:frame="1"/>
                      <w:lang w:eastAsia="ru-RU"/>
                    </w:rPr>
                    <w:t>Адрес сайта: </w:t>
                  </w:r>
                  <w:hyperlink r:id="rId7" w:history="1">
                    <w:r w:rsidR="006775F9" w:rsidRPr="00E87CE6">
                      <w:rPr>
                        <w:rStyle w:val="a6"/>
                        <w:rFonts w:ascii="Times New Roman" w:eastAsia="Times New Roman" w:hAnsi="Times New Roman" w:cs="Times New Roman"/>
                        <w:sz w:val="24"/>
                        <w:szCs w:val="24"/>
                        <w:bdr w:val="none" w:sz="0" w:space="0" w:color="auto" w:frame="1"/>
                        <w:lang w:val="en-US" w:eastAsia="ru-RU"/>
                      </w:rPr>
                      <w:t>http</w:t>
                    </w:r>
                    <w:r w:rsidR="006775F9" w:rsidRPr="00E87CE6">
                      <w:rPr>
                        <w:rStyle w:val="a6"/>
                        <w:rFonts w:ascii="Times New Roman" w:eastAsia="Times New Roman" w:hAnsi="Times New Roman" w:cs="Times New Roman"/>
                        <w:sz w:val="24"/>
                        <w:szCs w:val="24"/>
                        <w:bdr w:val="none" w:sz="0" w:space="0" w:color="auto" w:frame="1"/>
                        <w:lang w:eastAsia="ru-RU"/>
                      </w:rPr>
                      <w:t>://</w:t>
                    </w:r>
                    <w:r w:rsidR="006775F9" w:rsidRPr="00E87CE6">
                      <w:rPr>
                        <w:rStyle w:val="a6"/>
                        <w:rFonts w:ascii="Times New Roman" w:eastAsia="Times New Roman" w:hAnsi="Times New Roman" w:cs="Times New Roman"/>
                        <w:sz w:val="24"/>
                        <w:szCs w:val="24"/>
                        <w:bdr w:val="none" w:sz="0" w:space="0" w:color="auto" w:frame="1"/>
                        <w:lang w:val="en-US" w:eastAsia="ru-RU"/>
                      </w:rPr>
                      <w:t>www</w:t>
                    </w:r>
                    <w:r w:rsidR="006775F9" w:rsidRPr="00E87CE6">
                      <w:rPr>
                        <w:rStyle w:val="a6"/>
                        <w:rFonts w:ascii="Times New Roman" w:eastAsia="Times New Roman" w:hAnsi="Times New Roman" w:cs="Times New Roman"/>
                        <w:sz w:val="24"/>
                        <w:szCs w:val="24"/>
                        <w:bdr w:val="none" w:sz="0" w:space="0" w:color="auto" w:frame="1"/>
                        <w:lang w:eastAsia="ru-RU"/>
                      </w:rPr>
                      <w:t>.стеклозаводская-школа.рф/</w:t>
                    </w:r>
                  </w:hyperlink>
                </w:p>
                <w:p w:rsidR="0053165E" w:rsidRPr="00E87CE6" w:rsidRDefault="0053165E" w:rsidP="0053165E">
                  <w:pPr>
                    <w:spacing w:after="0"/>
                    <w:jc w:val="both"/>
                    <w:rPr>
                      <w:rStyle w:val="a5"/>
                      <w:rFonts w:ascii="Times New Roman" w:eastAsia="SimSun" w:hAnsi="Times New Roman" w:cs="Times New Roman"/>
                      <w:b w:val="0"/>
                      <w:sz w:val="24"/>
                      <w:szCs w:val="24"/>
                    </w:rPr>
                  </w:pPr>
                  <w:r w:rsidRPr="00E87CE6">
                    <w:rPr>
                      <w:rStyle w:val="a5"/>
                      <w:rFonts w:ascii="Times New Roman" w:eastAsia="SimSun" w:hAnsi="Times New Roman" w:cs="Times New Roman"/>
                      <w:sz w:val="24"/>
                      <w:szCs w:val="24"/>
                    </w:rPr>
                    <w:t>Режим работы учреждения</w:t>
                  </w:r>
                  <w:r w:rsidRPr="00E87CE6">
                    <w:rPr>
                      <w:rStyle w:val="a5"/>
                      <w:rFonts w:ascii="Times New Roman" w:eastAsia="SimSun" w:hAnsi="Times New Roman" w:cs="Times New Roman"/>
                      <w:b w:val="0"/>
                      <w:sz w:val="24"/>
                      <w:szCs w:val="24"/>
                    </w:rPr>
                    <w:t>:</w:t>
                  </w:r>
                </w:p>
                <w:p w:rsidR="0053165E" w:rsidRPr="00E87CE6" w:rsidRDefault="006775F9" w:rsidP="0053165E">
                  <w:pPr>
                    <w:spacing w:after="0"/>
                    <w:jc w:val="both"/>
                    <w:rPr>
                      <w:rFonts w:ascii="Times New Roman" w:hAnsi="Times New Roman" w:cs="Times New Roman"/>
                      <w:sz w:val="24"/>
                      <w:szCs w:val="24"/>
                    </w:rPr>
                  </w:pPr>
                  <w:r w:rsidRPr="00E87CE6">
                    <w:rPr>
                      <w:rFonts w:ascii="Times New Roman" w:hAnsi="Times New Roman" w:cs="Times New Roman"/>
                      <w:sz w:val="24"/>
                      <w:szCs w:val="24"/>
                    </w:rPr>
                    <w:t>- понедельник - пятница с 7-30 до 18</w:t>
                  </w:r>
                  <w:r w:rsidR="0053165E" w:rsidRPr="00E87CE6">
                    <w:rPr>
                      <w:rFonts w:ascii="Times New Roman" w:hAnsi="Times New Roman" w:cs="Times New Roman"/>
                      <w:sz w:val="24"/>
                      <w:szCs w:val="24"/>
                    </w:rPr>
                    <w:t xml:space="preserve">-00 час; </w:t>
                  </w:r>
                </w:p>
                <w:p w:rsidR="0053165E" w:rsidRPr="00E87CE6" w:rsidRDefault="006775F9" w:rsidP="0053165E">
                  <w:pPr>
                    <w:spacing w:after="0"/>
                    <w:jc w:val="both"/>
                    <w:rPr>
                      <w:rFonts w:ascii="Times New Roman" w:hAnsi="Times New Roman" w:cs="Times New Roman"/>
                      <w:sz w:val="24"/>
                      <w:szCs w:val="24"/>
                    </w:rPr>
                  </w:pPr>
                  <w:r w:rsidRPr="00E87CE6">
                    <w:rPr>
                      <w:rFonts w:ascii="Times New Roman" w:hAnsi="Times New Roman" w:cs="Times New Roman"/>
                      <w:sz w:val="24"/>
                      <w:szCs w:val="24"/>
                    </w:rPr>
                    <w:t>- прием детей в группы - с 7-3</w:t>
                  </w:r>
                  <w:r w:rsidR="0053165E" w:rsidRPr="00E87CE6">
                    <w:rPr>
                      <w:rFonts w:ascii="Times New Roman" w:hAnsi="Times New Roman" w:cs="Times New Roman"/>
                      <w:sz w:val="24"/>
                      <w:szCs w:val="24"/>
                    </w:rPr>
                    <w:t>0 до 8-00 час;</w:t>
                  </w:r>
                </w:p>
                <w:p w:rsidR="0053165E" w:rsidRPr="00E87CE6" w:rsidRDefault="006775F9" w:rsidP="0053165E">
                  <w:pPr>
                    <w:spacing w:after="0"/>
                    <w:jc w:val="both"/>
                    <w:rPr>
                      <w:rFonts w:ascii="Times New Roman" w:hAnsi="Times New Roman" w:cs="Times New Roman"/>
                      <w:sz w:val="24"/>
                      <w:szCs w:val="24"/>
                    </w:rPr>
                  </w:pPr>
                  <w:r w:rsidRPr="00E87CE6">
                    <w:rPr>
                      <w:rFonts w:ascii="Times New Roman" w:hAnsi="Times New Roman" w:cs="Times New Roman"/>
                      <w:sz w:val="24"/>
                      <w:szCs w:val="24"/>
                    </w:rPr>
                    <w:t xml:space="preserve">  Питание в </w:t>
                  </w:r>
                  <w:r w:rsidR="004C2914" w:rsidRPr="00E87CE6">
                    <w:rPr>
                      <w:rFonts w:ascii="Times New Roman" w:hAnsi="Times New Roman" w:cs="Times New Roman"/>
                      <w:sz w:val="24"/>
                      <w:szCs w:val="24"/>
                    </w:rPr>
                    <w:t xml:space="preserve">ГДО </w:t>
                  </w:r>
                  <w:r w:rsidR="003F7FE4" w:rsidRPr="00E87CE6">
                    <w:rPr>
                      <w:rFonts w:ascii="Times New Roman" w:hAnsi="Times New Roman" w:cs="Times New Roman"/>
                      <w:sz w:val="24"/>
                      <w:szCs w:val="24"/>
                    </w:rPr>
                    <w:t xml:space="preserve"> - </w:t>
                  </w:r>
                  <w:r w:rsidR="004C2914" w:rsidRPr="00E87CE6">
                    <w:rPr>
                      <w:rFonts w:ascii="Times New Roman" w:hAnsi="Times New Roman" w:cs="Times New Roman"/>
                      <w:sz w:val="24"/>
                      <w:szCs w:val="24"/>
                    </w:rPr>
                    <w:t xml:space="preserve">  3</w:t>
                  </w:r>
                  <w:r w:rsidR="0053165E" w:rsidRPr="00E87CE6">
                    <w:rPr>
                      <w:rFonts w:ascii="Times New Roman" w:hAnsi="Times New Roman" w:cs="Times New Roman"/>
                      <w:sz w:val="24"/>
                      <w:szCs w:val="24"/>
                    </w:rPr>
                    <w:t>-х разовое</w:t>
                  </w:r>
                  <w:r w:rsidR="003F7FE4" w:rsidRPr="00E87CE6">
                    <w:rPr>
                      <w:rFonts w:ascii="Times New Roman" w:hAnsi="Times New Roman" w:cs="Times New Roman"/>
                      <w:sz w:val="24"/>
                      <w:szCs w:val="24"/>
                    </w:rPr>
                    <w:t xml:space="preserve"> цикличное. </w:t>
                  </w:r>
                </w:p>
                <w:p w:rsidR="005F72F4" w:rsidRPr="00E87CE6" w:rsidRDefault="004C2914" w:rsidP="005F72F4">
                  <w:pPr>
                    <w:spacing w:after="0"/>
                    <w:jc w:val="both"/>
                    <w:rPr>
                      <w:rFonts w:ascii="Times New Roman" w:hAnsi="Times New Roman" w:cs="Times New Roman"/>
                      <w:sz w:val="24"/>
                      <w:szCs w:val="24"/>
                    </w:rPr>
                  </w:pPr>
                  <w:r w:rsidRPr="00E87CE6">
                    <w:rPr>
                      <w:rFonts w:ascii="Times New Roman" w:hAnsi="Times New Roman" w:cs="Times New Roman"/>
                      <w:sz w:val="24"/>
                      <w:szCs w:val="24"/>
                    </w:rPr>
                    <w:t xml:space="preserve">ГДО </w:t>
                  </w:r>
                  <w:r w:rsidR="00F51935" w:rsidRPr="00E87CE6">
                    <w:rPr>
                      <w:rFonts w:ascii="Times New Roman" w:hAnsi="Times New Roman" w:cs="Times New Roman"/>
                      <w:sz w:val="24"/>
                      <w:szCs w:val="24"/>
                    </w:rPr>
                    <w:t xml:space="preserve"> посещают </w:t>
                  </w:r>
                  <w:r w:rsidRPr="00E87CE6">
                    <w:rPr>
                      <w:rFonts w:ascii="Times New Roman" w:hAnsi="Times New Roman" w:cs="Times New Roman"/>
                      <w:sz w:val="24"/>
                      <w:szCs w:val="24"/>
                    </w:rPr>
                    <w:t>78</w:t>
                  </w:r>
                  <w:r w:rsidR="003F7FE4" w:rsidRPr="00E87CE6">
                    <w:rPr>
                      <w:rFonts w:ascii="Times New Roman" w:hAnsi="Times New Roman" w:cs="Times New Roman"/>
                      <w:sz w:val="24"/>
                      <w:szCs w:val="24"/>
                    </w:rPr>
                    <w:t xml:space="preserve"> детей</w:t>
                  </w:r>
                  <w:r w:rsidR="005F72F4" w:rsidRPr="00E87CE6">
                    <w:rPr>
                      <w:rFonts w:ascii="Times New Roman" w:hAnsi="Times New Roman" w:cs="Times New Roman"/>
                      <w:sz w:val="24"/>
                      <w:szCs w:val="24"/>
                    </w:rPr>
                    <w:t xml:space="preserve">, функционирует   3 группы. </w:t>
                  </w:r>
                </w:p>
                <w:p w:rsidR="005F72F4" w:rsidRPr="00E87CE6" w:rsidRDefault="00AF5A3F" w:rsidP="005F72F4">
                  <w:pPr>
                    <w:pStyle w:val="ad"/>
                    <w:numPr>
                      <w:ilvl w:val="0"/>
                      <w:numId w:val="16"/>
                    </w:numPr>
                    <w:spacing w:after="0"/>
                    <w:jc w:val="both"/>
                    <w:rPr>
                      <w:rFonts w:ascii="Times New Roman" w:hAnsi="Times New Roman" w:cs="Times New Roman"/>
                      <w:sz w:val="24"/>
                      <w:szCs w:val="24"/>
                    </w:rPr>
                  </w:pPr>
                  <w:r>
                    <w:rPr>
                      <w:rFonts w:ascii="Times New Roman" w:hAnsi="Times New Roman" w:cs="Times New Roman"/>
                      <w:sz w:val="24"/>
                      <w:szCs w:val="24"/>
                    </w:rPr>
                    <w:t xml:space="preserve"> с</w:t>
                  </w:r>
                  <w:r w:rsidR="005F72F4" w:rsidRPr="00E87CE6">
                    <w:rPr>
                      <w:rFonts w:ascii="Times New Roman" w:hAnsi="Times New Roman" w:cs="Times New Roman"/>
                      <w:sz w:val="24"/>
                      <w:szCs w:val="24"/>
                    </w:rPr>
                    <w:t xml:space="preserve">редняя группа  (возраст детей 4-5 лет) -25 воспитанников </w:t>
                  </w:r>
                </w:p>
                <w:p w:rsidR="005F72F4" w:rsidRPr="00E87CE6" w:rsidRDefault="00AF5A3F" w:rsidP="005F72F4">
                  <w:pPr>
                    <w:pStyle w:val="1"/>
                    <w:numPr>
                      <w:ilvl w:val="0"/>
                      <w:numId w:val="16"/>
                    </w:numPr>
                    <w:spacing w:after="0" w:line="240" w:lineRule="auto"/>
                    <w:jc w:val="both"/>
                    <w:rPr>
                      <w:rFonts w:ascii="Times New Roman" w:hAnsi="Times New Roman"/>
                      <w:sz w:val="24"/>
                      <w:szCs w:val="24"/>
                    </w:rPr>
                  </w:pPr>
                  <w:r>
                    <w:rPr>
                      <w:rFonts w:ascii="Times New Roman" w:hAnsi="Times New Roman"/>
                      <w:sz w:val="24"/>
                      <w:szCs w:val="24"/>
                    </w:rPr>
                    <w:t xml:space="preserve">старшая </w:t>
                  </w:r>
                  <w:r w:rsidR="005F72F4" w:rsidRPr="00E87CE6">
                    <w:rPr>
                      <w:rFonts w:ascii="Times New Roman" w:hAnsi="Times New Roman"/>
                      <w:sz w:val="24"/>
                      <w:szCs w:val="24"/>
                    </w:rPr>
                    <w:t xml:space="preserve"> группа (5-6 лет)- 25  </w:t>
                  </w:r>
                </w:p>
                <w:p w:rsidR="005F72F4" w:rsidRPr="00E87CE6" w:rsidRDefault="005F72F4" w:rsidP="005F72F4">
                  <w:pPr>
                    <w:pStyle w:val="1"/>
                    <w:numPr>
                      <w:ilvl w:val="0"/>
                      <w:numId w:val="16"/>
                    </w:numPr>
                    <w:spacing w:after="0" w:line="240" w:lineRule="auto"/>
                    <w:jc w:val="both"/>
                    <w:rPr>
                      <w:rFonts w:ascii="Times New Roman" w:hAnsi="Times New Roman"/>
                      <w:sz w:val="24"/>
                      <w:szCs w:val="24"/>
                    </w:rPr>
                  </w:pPr>
                  <w:r w:rsidRPr="00E87CE6">
                    <w:rPr>
                      <w:rFonts w:ascii="Times New Roman" w:hAnsi="Times New Roman"/>
                      <w:sz w:val="24"/>
                      <w:szCs w:val="24"/>
                    </w:rPr>
                    <w:t xml:space="preserve">подготовительная группа  </w:t>
                  </w:r>
                  <w:proofErr w:type="gramStart"/>
                  <w:r w:rsidRPr="00E87CE6">
                    <w:rPr>
                      <w:rFonts w:ascii="Times New Roman" w:hAnsi="Times New Roman"/>
                      <w:sz w:val="24"/>
                      <w:szCs w:val="24"/>
                    </w:rPr>
                    <w:t xml:space="preserve">( </w:t>
                  </w:r>
                  <w:proofErr w:type="gramEnd"/>
                  <w:r w:rsidRPr="00E87CE6">
                    <w:rPr>
                      <w:rFonts w:ascii="Times New Roman" w:hAnsi="Times New Roman"/>
                      <w:sz w:val="24"/>
                      <w:szCs w:val="24"/>
                    </w:rPr>
                    <w:t>6 -7 лет)- 25</w:t>
                  </w:r>
                </w:p>
                <w:p w:rsidR="005F72F4" w:rsidRPr="00E87CE6" w:rsidRDefault="005F72F4" w:rsidP="005F72F4">
                  <w:pPr>
                    <w:spacing w:after="0" w:line="240" w:lineRule="auto"/>
                    <w:jc w:val="both"/>
                    <w:rPr>
                      <w:rFonts w:ascii="Times New Roman" w:hAnsi="Times New Roman" w:cs="Times New Roman"/>
                      <w:sz w:val="24"/>
                      <w:szCs w:val="24"/>
                    </w:rPr>
                  </w:pPr>
                  <w:r w:rsidRPr="00E87CE6">
                    <w:rPr>
                      <w:rFonts w:ascii="Times New Roman" w:hAnsi="Times New Roman" w:cs="Times New Roman"/>
                      <w:sz w:val="24"/>
                      <w:szCs w:val="24"/>
                    </w:rPr>
                    <w:t>Общая численность детей-78; 75  + 3 воспитанника  посещают ГДО в режиме кратковременного пребывания.</w:t>
                  </w:r>
                </w:p>
                <w:p w:rsidR="0053165E" w:rsidRPr="00E87CE6" w:rsidRDefault="004C2914" w:rsidP="004C2914">
                  <w:pPr>
                    <w:suppressAutoHyphens/>
                    <w:spacing w:after="0" w:line="240" w:lineRule="auto"/>
                    <w:jc w:val="both"/>
                    <w:rPr>
                      <w:rFonts w:ascii="Times New Roman" w:eastAsia="Times New Roman" w:hAnsi="Times New Roman" w:cs="Times New Roman"/>
                      <w:sz w:val="24"/>
                      <w:szCs w:val="24"/>
                      <w:lang w:eastAsia="ru-RU"/>
                    </w:rPr>
                  </w:pPr>
                  <w:r w:rsidRPr="00E87CE6">
                    <w:rPr>
                      <w:rFonts w:ascii="Times New Roman" w:eastAsia="Times New Roman" w:hAnsi="Times New Roman" w:cs="Times New Roman"/>
                      <w:sz w:val="24"/>
                      <w:szCs w:val="24"/>
                      <w:lang w:eastAsia="ru-RU"/>
                    </w:rPr>
                    <w:t xml:space="preserve">Директор </w:t>
                  </w:r>
                  <w:r w:rsidR="003F7FE4" w:rsidRPr="00E87CE6">
                    <w:rPr>
                      <w:rFonts w:ascii="Times New Roman" w:eastAsia="Times New Roman" w:hAnsi="Times New Roman" w:cs="Times New Roman"/>
                      <w:sz w:val="24"/>
                      <w:szCs w:val="24"/>
                      <w:lang w:eastAsia="ru-RU"/>
                    </w:rPr>
                    <w:t xml:space="preserve"> – </w:t>
                  </w:r>
                  <w:proofErr w:type="spellStart"/>
                  <w:r w:rsidR="00AF5A3F">
                    <w:rPr>
                      <w:rFonts w:ascii="Times New Roman" w:eastAsia="Times New Roman" w:hAnsi="Times New Roman" w:cs="Times New Roman"/>
                      <w:sz w:val="24"/>
                      <w:szCs w:val="24"/>
                      <w:lang w:eastAsia="ru-RU"/>
                    </w:rPr>
                    <w:t>Ножкина</w:t>
                  </w:r>
                  <w:proofErr w:type="spellEnd"/>
                  <w:r w:rsidR="00AF5A3F">
                    <w:rPr>
                      <w:rFonts w:ascii="Times New Roman" w:eastAsia="Times New Roman" w:hAnsi="Times New Roman" w:cs="Times New Roman"/>
                      <w:sz w:val="24"/>
                      <w:szCs w:val="24"/>
                      <w:lang w:eastAsia="ru-RU"/>
                    </w:rPr>
                    <w:t xml:space="preserve"> Наталья Анатольевна</w:t>
                  </w:r>
                </w:p>
                <w:p w:rsidR="003F7FE4" w:rsidRPr="00E87CE6" w:rsidRDefault="003F7FE4" w:rsidP="00F21029">
                  <w:pPr>
                    <w:spacing w:after="0" w:line="240" w:lineRule="auto"/>
                    <w:textAlignment w:val="baseline"/>
                    <w:rPr>
                      <w:rFonts w:ascii="Times New Roman" w:eastAsia="Times New Roman" w:hAnsi="Times New Roman" w:cs="Times New Roman"/>
                      <w:sz w:val="24"/>
                      <w:szCs w:val="24"/>
                      <w:lang w:eastAsia="ru-RU"/>
                    </w:rPr>
                  </w:pPr>
                </w:p>
                <w:p w:rsidR="005B21FF" w:rsidRPr="00E87CE6" w:rsidRDefault="005B21FF" w:rsidP="00F21029">
                  <w:pPr>
                    <w:spacing w:after="0" w:line="240" w:lineRule="auto"/>
                    <w:textAlignment w:val="baseline"/>
                    <w:rPr>
                      <w:rFonts w:ascii="Times New Roman" w:eastAsia="Times New Roman" w:hAnsi="Times New Roman" w:cs="Times New Roman"/>
                      <w:sz w:val="24"/>
                      <w:szCs w:val="24"/>
                      <w:lang w:eastAsia="ru-RU"/>
                    </w:rPr>
                  </w:pPr>
                  <w:r w:rsidRPr="00E87CE6">
                    <w:rPr>
                      <w:rFonts w:ascii="Times New Roman" w:eastAsia="Times New Roman" w:hAnsi="Times New Roman" w:cs="Times New Roman"/>
                      <w:b/>
                      <w:bCs/>
                      <w:i/>
                      <w:iCs/>
                      <w:sz w:val="24"/>
                      <w:szCs w:val="24"/>
                      <w:bdr w:val="none" w:sz="0" w:space="0" w:color="auto" w:frame="1"/>
                      <w:lang w:eastAsia="ru-RU"/>
                    </w:rPr>
                    <w:t>Характеристика объекта:</w:t>
                  </w:r>
                  <w:r w:rsidR="00F21029" w:rsidRPr="00E87CE6">
                    <w:rPr>
                      <w:rFonts w:ascii="Times New Roman" w:eastAsia="Times New Roman" w:hAnsi="Times New Roman" w:cs="Times New Roman"/>
                      <w:sz w:val="24"/>
                      <w:szCs w:val="24"/>
                    </w:rPr>
                    <w:t xml:space="preserve"> Группы дошкольного образования  расположены в здании школы на 1 этаже, имеют отдельный вход.</w:t>
                  </w:r>
                  <w:r w:rsidR="00F21029" w:rsidRPr="00E87CE6">
                    <w:rPr>
                      <w:rFonts w:ascii="Times New Roman" w:hAnsi="Times New Roman" w:cs="Times New Roman"/>
                      <w:color w:val="000000"/>
                      <w:sz w:val="24"/>
                      <w:szCs w:val="24"/>
                    </w:rPr>
                    <w:t xml:space="preserve">  ГДО располагают 3 групповыми помещен</w:t>
                  </w:r>
                  <w:r w:rsidR="007D6DF1">
                    <w:rPr>
                      <w:rFonts w:ascii="Times New Roman" w:hAnsi="Times New Roman" w:cs="Times New Roman"/>
                      <w:color w:val="000000"/>
                      <w:sz w:val="24"/>
                      <w:szCs w:val="24"/>
                    </w:rPr>
                    <w:t xml:space="preserve">иями, методическим, медицинским, </w:t>
                  </w:r>
                  <w:r w:rsidR="00F21029" w:rsidRPr="00E87CE6">
                    <w:rPr>
                      <w:rFonts w:ascii="Times New Roman" w:hAnsi="Times New Roman" w:cs="Times New Roman"/>
                      <w:color w:val="000000"/>
                      <w:sz w:val="24"/>
                      <w:szCs w:val="24"/>
                    </w:rPr>
                    <w:t xml:space="preserve"> логопедическим кабинетом, совмещенным с кабинетом педагога-психолога. </w:t>
                  </w:r>
                  <w:r w:rsidR="00F21029" w:rsidRPr="00E87CE6">
                    <w:rPr>
                      <w:rFonts w:ascii="Times New Roman" w:hAnsi="Times New Roman" w:cs="Times New Roman"/>
                      <w:sz w:val="24"/>
                      <w:szCs w:val="24"/>
                    </w:rPr>
                    <w:t xml:space="preserve">Спортивный зал совмещён с музыкальным залом, оснащен оборудованием для двигательной и игровой активности,  спортивным инвентарем. </w:t>
                  </w:r>
                  <w:r w:rsidR="00F21029" w:rsidRPr="00E87CE6">
                    <w:rPr>
                      <w:rFonts w:ascii="Times New Roman" w:hAnsi="Times New Roman" w:cs="Times New Roman"/>
                      <w:color w:val="000000"/>
                      <w:sz w:val="24"/>
                      <w:szCs w:val="24"/>
                    </w:rPr>
                    <w:t xml:space="preserve">Земельный участок, расположенный вокруг здания включает в себя: групповые </w:t>
                  </w:r>
                  <w:r w:rsidR="007D6DF1">
                    <w:rPr>
                      <w:rFonts w:ascii="Times New Roman" w:hAnsi="Times New Roman" w:cs="Times New Roman"/>
                      <w:color w:val="000000"/>
                      <w:sz w:val="24"/>
                      <w:szCs w:val="24"/>
                    </w:rPr>
                    <w:t xml:space="preserve">прогулочные </w:t>
                  </w:r>
                  <w:proofErr w:type="spellStart"/>
                  <w:r w:rsidR="00F21029" w:rsidRPr="00E87CE6">
                    <w:rPr>
                      <w:rFonts w:ascii="Times New Roman" w:hAnsi="Times New Roman" w:cs="Times New Roman"/>
                      <w:color w:val="000000"/>
                      <w:sz w:val="24"/>
                      <w:szCs w:val="24"/>
                    </w:rPr>
                    <w:t>площадки</w:t>
                  </w:r>
                  <w:proofErr w:type="gramStart"/>
                  <w:r w:rsidR="00F21029" w:rsidRPr="00E87CE6">
                    <w:rPr>
                      <w:rFonts w:ascii="Times New Roman" w:hAnsi="Times New Roman" w:cs="Times New Roman"/>
                      <w:color w:val="000000"/>
                      <w:sz w:val="24"/>
                      <w:szCs w:val="24"/>
                    </w:rPr>
                    <w:t>,</w:t>
                  </w:r>
                  <w:r w:rsidR="007D6DF1">
                    <w:rPr>
                      <w:rFonts w:ascii="Times New Roman" w:hAnsi="Times New Roman" w:cs="Times New Roman"/>
                      <w:color w:val="000000"/>
                      <w:sz w:val="24"/>
                      <w:szCs w:val="24"/>
                    </w:rPr>
                    <w:t>в</w:t>
                  </w:r>
                  <w:proofErr w:type="gramEnd"/>
                  <w:r w:rsidR="007D6DF1">
                    <w:rPr>
                      <w:rFonts w:ascii="Times New Roman" w:hAnsi="Times New Roman" w:cs="Times New Roman"/>
                      <w:color w:val="000000"/>
                      <w:sz w:val="24"/>
                      <w:szCs w:val="24"/>
                    </w:rPr>
                    <w:t>еранды</w:t>
                  </w:r>
                  <w:proofErr w:type="spellEnd"/>
                  <w:r w:rsidR="007D6DF1">
                    <w:rPr>
                      <w:rFonts w:ascii="Times New Roman" w:hAnsi="Times New Roman" w:cs="Times New Roman"/>
                      <w:color w:val="000000"/>
                      <w:sz w:val="24"/>
                      <w:szCs w:val="24"/>
                    </w:rPr>
                    <w:t>,</w:t>
                  </w:r>
                  <w:r w:rsidR="00F21029" w:rsidRPr="00E87CE6">
                    <w:rPr>
                      <w:rFonts w:ascii="Times New Roman" w:hAnsi="Times New Roman" w:cs="Times New Roman"/>
                      <w:color w:val="000000"/>
                      <w:sz w:val="24"/>
                      <w:szCs w:val="24"/>
                    </w:rPr>
                    <w:t xml:space="preserve"> цветник.</w:t>
                  </w:r>
                  <w:r w:rsidRPr="00E87CE6">
                    <w:rPr>
                      <w:rFonts w:ascii="Times New Roman" w:eastAsia="Times New Roman" w:hAnsi="Times New Roman" w:cs="Times New Roman"/>
                      <w:b/>
                      <w:bCs/>
                      <w:i/>
                      <w:iCs/>
                      <w:sz w:val="24"/>
                      <w:szCs w:val="24"/>
                      <w:bdr w:val="none" w:sz="0" w:space="0" w:color="auto" w:frame="1"/>
                      <w:lang w:eastAsia="ru-RU"/>
                    </w:rPr>
                    <w:t> </w:t>
                  </w:r>
                </w:p>
                <w:p w:rsidR="005B21FF" w:rsidRPr="00E87CE6" w:rsidRDefault="005B21FF" w:rsidP="005B21FF">
                  <w:pPr>
                    <w:spacing w:after="0" w:line="240" w:lineRule="auto"/>
                    <w:textAlignment w:val="baseline"/>
                    <w:rPr>
                      <w:rFonts w:ascii="Times New Roman" w:eastAsia="Times New Roman" w:hAnsi="Times New Roman" w:cs="Times New Roman"/>
                      <w:sz w:val="24"/>
                      <w:szCs w:val="24"/>
                      <w:lang w:eastAsia="ru-RU"/>
                    </w:rPr>
                  </w:pPr>
                  <w:r w:rsidRPr="00E87CE6">
                    <w:rPr>
                      <w:rFonts w:ascii="Times New Roman" w:eastAsia="Times New Roman" w:hAnsi="Times New Roman" w:cs="Times New Roman"/>
                      <w:b/>
                      <w:bCs/>
                      <w:i/>
                      <w:iCs/>
                      <w:sz w:val="24"/>
                      <w:szCs w:val="24"/>
                      <w:bdr w:val="none" w:sz="0" w:space="0" w:color="auto" w:frame="1"/>
                      <w:lang w:eastAsia="ru-RU"/>
                    </w:rPr>
                    <w:t>Государственный статус: </w:t>
                  </w:r>
                  <w:r w:rsidR="00F21029" w:rsidRPr="00E87CE6">
                    <w:rPr>
                      <w:rFonts w:ascii="Times New Roman" w:eastAsia="Times New Roman" w:hAnsi="Times New Roman" w:cs="Times New Roman"/>
                      <w:sz w:val="24"/>
                      <w:szCs w:val="24"/>
                      <w:lang w:eastAsia="ru-RU"/>
                    </w:rPr>
                    <w:t xml:space="preserve">группы дошкольного образования </w:t>
                  </w:r>
                </w:p>
                <w:p w:rsidR="005B21FF" w:rsidRPr="00E87CE6" w:rsidRDefault="005B21FF" w:rsidP="005B21FF">
                  <w:pPr>
                    <w:spacing w:after="0" w:line="240" w:lineRule="auto"/>
                    <w:textAlignment w:val="baseline"/>
                    <w:rPr>
                      <w:rFonts w:ascii="Times New Roman" w:eastAsia="Times New Roman" w:hAnsi="Times New Roman" w:cs="Times New Roman"/>
                      <w:sz w:val="24"/>
                      <w:szCs w:val="24"/>
                      <w:lang w:eastAsia="ru-RU"/>
                    </w:rPr>
                  </w:pPr>
                  <w:r w:rsidRPr="00E87CE6">
                    <w:rPr>
                      <w:rFonts w:ascii="Times New Roman" w:eastAsia="Times New Roman" w:hAnsi="Times New Roman" w:cs="Times New Roman"/>
                      <w:b/>
                      <w:bCs/>
                      <w:i/>
                      <w:iCs/>
                      <w:sz w:val="24"/>
                      <w:szCs w:val="24"/>
                      <w:bdr w:val="none" w:sz="0" w:space="0" w:color="auto" w:frame="1"/>
                      <w:lang w:eastAsia="ru-RU"/>
                    </w:rPr>
                    <w:t>Тип:</w:t>
                  </w:r>
                  <w:r w:rsidR="007D0D27" w:rsidRPr="00E87CE6">
                    <w:rPr>
                      <w:rFonts w:ascii="Times New Roman" w:eastAsia="Times New Roman" w:hAnsi="Times New Roman" w:cs="Times New Roman"/>
                      <w:i/>
                      <w:iCs/>
                      <w:sz w:val="24"/>
                      <w:szCs w:val="24"/>
                      <w:bdr w:val="none" w:sz="0" w:space="0" w:color="auto" w:frame="1"/>
                      <w:lang w:eastAsia="ru-RU"/>
                    </w:rPr>
                    <w:t> </w:t>
                  </w:r>
                  <w:r w:rsidR="00F21029" w:rsidRPr="00E87CE6">
                    <w:rPr>
                      <w:rFonts w:ascii="Times New Roman" w:eastAsia="Times New Roman" w:hAnsi="Times New Roman" w:cs="Times New Roman"/>
                      <w:i/>
                      <w:iCs/>
                      <w:sz w:val="24"/>
                      <w:szCs w:val="24"/>
                      <w:bdr w:val="none" w:sz="0" w:space="0" w:color="auto" w:frame="1"/>
                      <w:lang w:eastAsia="ru-RU"/>
                    </w:rPr>
                    <w:t xml:space="preserve">группы дошкольного образования при Муниципальном бюджетном образовательном учреждении </w:t>
                  </w:r>
                  <w:proofErr w:type="spellStart"/>
                  <w:r w:rsidR="00F21029" w:rsidRPr="00E87CE6">
                    <w:rPr>
                      <w:rFonts w:ascii="Times New Roman" w:eastAsia="Times New Roman" w:hAnsi="Times New Roman" w:cs="Times New Roman"/>
                      <w:i/>
                      <w:iCs/>
                      <w:sz w:val="24"/>
                      <w:szCs w:val="24"/>
                      <w:bdr w:val="none" w:sz="0" w:space="0" w:color="auto" w:frame="1"/>
                      <w:lang w:eastAsia="ru-RU"/>
                    </w:rPr>
                    <w:t>Стеклозаводская</w:t>
                  </w:r>
                  <w:proofErr w:type="spellEnd"/>
                  <w:r w:rsidR="00F21029" w:rsidRPr="00E87CE6">
                    <w:rPr>
                      <w:rFonts w:ascii="Times New Roman" w:eastAsia="Times New Roman" w:hAnsi="Times New Roman" w:cs="Times New Roman"/>
                      <w:i/>
                      <w:iCs/>
                      <w:sz w:val="24"/>
                      <w:szCs w:val="24"/>
                      <w:bdr w:val="none" w:sz="0" w:space="0" w:color="auto" w:frame="1"/>
                      <w:lang w:eastAsia="ru-RU"/>
                    </w:rPr>
                    <w:t xml:space="preserve"> средняя общеобразовательная школа</w:t>
                  </w:r>
                </w:p>
                <w:p w:rsidR="005B21FF" w:rsidRPr="00E87CE6" w:rsidRDefault="005B21FF" w:rsidP="005B21FF">
                  <w:pPr>
                    <w:spacing w:after="0" w:line="240" w:lineRule="auto"/>
                    <w:textAlignment w:val="baseline"/>
                    <w:rPr>
                      <w:rFonts w:ascii="Times New Roman" w:eastAsia="Times New Roman" w:hAnsi="Times New Roman" w:cs="Times New Roman"/>
                      <w:sz w:val="24"/>
                      <w:szCs w:val="24"/>
                      <w:lang w:eastAsia="ru-RU"/>
                    </w:rPr>
                  </w:pPr>
                  <w:r w:rsidRPr="00E87CE6">
                    <w:rPr>
                      <w:rFonts w:ascii="Times New Roman" w:eastAsia="Times New Roman" w:hAnsi="Times New Roman" w:cs="Times New Roman"/>
                      <w:b/>
                      <w:bCs/>
                      <w:i/>
                      <w:iCs/>
                      <w:sz w:val="24"/>
                      <w:szCs w:val="24"/>
                      <w:bdr w:val="none" w:sz="0" w:space="0" w:color="auto" w:frame="1"/>
                      <w:lang w:eastAsia="ru-RU"/>
                    </w:rPr>
                    <w:t>Проектная мощность:</w:t>
                  </w:r>
                  <w:r w:rsidRPr="00E87CE6">
                    <w:rPr>
                      <w:rFonts w:ascii="Times New Roman" w:eastAsia="Times New Roman" w:hAnsi="Times New Roman" w:cs="Times New Roman"/>
                      <w:i/>
                      <w:iCs/>
                      <w:sz w:val="24"/>
                      <w:szCs w:val="24"/>
                      <w:bdr w:val="none" w:sz="0" w:space="0" w:color="auto" w:frame="1"/>
                      <w:lang w:eastAsia="ru-RU"/>
                    </w:rPr>
                    <w:t> </w:t>
                  </w:r>
                  <w:r w:rsidR="00F21029" w:rsidRPr="00E87CE6">
                    <w:rPr>
                      <w:rFonts w:ascii="Times New Roman" w:eastAsia="Times New Roman" w:hAnsi="Times New Roman" w:cs="Times New Roman"/>
                      <w:sz w:val="24"/>
                      <w:szCs w:val="24"/>
                      <w:lang w:eastAsia="ru-RU"/>
                    </w:rPr>
                    <w:t>3</w:t>
                  </w:r>
                  <w:r w:rsidRPr="00E87CE6">
                    <w:rPr>
                      <w:rFonts w:ascii="Times New Roman" w:eastAsia="Times New Roman" w:hAnsi="Times New Roman" w:cs="Times New Roman"/>
                      <w:sz w:val="24"/>
                      <w:szCs w:val="24"/>
                      <w:lang w:eastAsia="ru-RU"/>
                    </w:rPr>
                    <w:t xml:space="preserve"> групп</w:t>
                  </w:r>
                  <w:r w:rsidR="00F21029" w:rsidRPr="00E87CE6">
                    <w:rPr>
                      <w:rFonts w:ascii="Times New Roman" w:eastAsia="Times New Roman" w:hAnsi="Times New Roman" w:cs="Times New Roman"/>
                      <w:sz w:val="24"/>
                      <w:szCs w:val="24"/>
                      <w:lang w:eastAsia="ru-RU"/>
                    </w:rPr>
                    <w:t>ы</w:t>
                  </w:r>
                  <w:r w:rsidRPr="00E87CE6">
                    <w:rPr>
                      <w:rFonts w:ascii="Times New Roman" w:eastAsia="Times New Roman" w:hAnsi="Times New Roman" w:cs="Times New Roman"/>
                      <w:sz w:val="24"/>
                      <w:szCs w:val="24"/>
                      <w:lang w:eastAsia="ru-RU"/>
                    </w:rPr>
                    <w:t xml:space="preserve"> на </w:t>
                  </w:r>
                  <w:r w:rsidR="00F21029" w:rsidRPr="00E87CE6">
                    <w:rPr>
                      <w:rFonts w:ascii="Times New Roman" w:eastAsia="Times New Roman" w:hAnsi="Times New Roman" w:cs="Times New Roman"/>
                      <w:sz w:val="24"/>
                      <w:szCs w:val="24"/>
                      <w:lang w:eastAsia="ru-RU"/>
                    </w:rPr>
                    <w:t>75</w:t>
                  </w:r>
                  <w:r w:rsidRPr="00E87CE6">
                    <w:rPr>
                      <w:rFonts w:ascii="Times New Roman" w:eastAsia="Times New Roman" w:hAnsi="Times New Roman" w:cs="Times New Roman"/>
                      <w:sz w:val="24"/>
                      <w:szCs w:val="24"/>
                      <w:lang w:eastAsia="ru-RU"/>
                    </w:rPr>
                    <w:t xml:space="preserve"> детей</w:t>
                  </w:r>
                  <w:r w:rsidRPr="00E87CE6">
                    <w:rPr>
                      <w:rFonts w:ascii="Times New Roman" w:eastAsia="Times New Roman" w:hAnsi="Times New Roman" w:cs="Times New Roman"/>
                      <w:i/>
                      <w:iCs/>
                      <w:sz w:val="24"/>
                      <w:szCs w:val="24"/>
                      <w:bdr w:val="none" w:sz="0" w:space="0" w:color="auto" w:frame="1"/>
                      <w:lang w:eastAsia="ru-RU"/>
                    </w:rPr>
                    <w:t>.</w:t>
                  </w:r>
                </w:p>
                <w:p w:rsidR="005D1537" w:rsidRPr="00E87CE6" w:rsidRDefault="005D1537" w:rsidP="005D1537">
                  <w:pPr>
                    <w:spacing w:after="0" w:line="240" w:lineRule="auto"/>
                    <w:textAlignment w:val="baseline"/>
                    <w:rPr>
                      <w:rFonts w:ascii="Times New Roman" w:eastAsia="Times New Roman" w:hAnsi="Times New Roman" w:cs="Times New Roman"/>
                      <w:sz w:val="24"/>
                      <w:szCs w:val="24"/>
                      <w:lang w:eastAsia="ru-RU"/>
                    </w:rPr>
                  </w:pPr>
                  <w:r w:rsidRPr="00E87CE6">
                    <w:rPr>
                      <w:rFonts w:ascii="Times New Roman" w:eastAsia="Times New Roman" w:hAnsi="Times New Roman" w:cs="Times New Roman"/>
                      <w:sz w:val="24"/>
                      <w:szCs w:val="24"/>
                      <w:lang w:eastAsia="ru-RU"/>
                    </w:rPr>
                    <w:t xml:space="preserve">   Учреждение имеет бессроч</w:t>
                  </w:r>
                  <w:r w:rsidRPr="00E87CE6">
                    <w:rPr>
                      <w:rFonts w:ascii="Times New Roman" w:eastAsia="Times New Roman" w:hAnsi="Times New Roman" w:cs="Times New Roman"/>
                      <w:sz w:val="24"/>
                      <w:szCs w:val="24"/>
                      <w:lang w:eastAsia="ru-RU"/>
                    </w:rPr>
                    <w:softHyphen/>
                    <w:t xml:space="preserve">ную лицензию на </w:t>
                  </w:r>
                  <w:proofErr w:type="gramStart"/>
                  <w:r w:rsidRPr="00E87CE6">
                    <w:rPr>
                      <w:rFonts w:ascii="Times New Roman" w:eastAsia="Times New Roman" w:hAnsi="Times New Roman" w:cs="Times New Roman"/>
                      <w:sz w:val="24"/>
                      <w:szCs w:val="24"/>
                      <w:lang w:eastAsia="ru-RU"/>
                    </w:rPr>
                    <w:t>право ведения</w:t>
                  </w:r>
                  <w:proofErr w:type="gramEnd"/>
                  <w:r w:rsidRPr="00E87CE6">
                    <w:rPr>
                      <w:rFonts w:ascii="Times New Roman" w:eastAsia="Times New Roman" w:hAnsi="Times New Roman" w:cs="Times New Roman"/>
                      <w:sz w:val="24"/>
                      <w:szCs w:val="24"/>
                      <w:lang w:eastAsia="ru-RU"/>
                    </w:rPr>
                    <w:t xml:space="preserve"> образовательной деятельности выданной Службой по контролю в области образования Красноярского края.</w:t>
                  </w:r>
                </w:p>
                <w:p w:rsidR="00C03548" w:rsidRPr="00E87CE6" w:rsidRDefault="005B21FF" w:rsidP="00C03548">
                  <w:pPr>
                    <w:pStyle w:val="ConsPlusNonformat"/>
                    <w:jc w:val="both"/>
                    <w:rPr>
                      <w:rFonts w:ascii="Times New Roman" w:hAnsi="Times New Roman" w:cs="Times New Roman"/>
                      <w:sz w:val="24"/>
                      <w:szCs w:val="24"/>
                    </w:rPr>
                  </w:pPr>
                  <w:r w:rsidRPr="00E87CE6">
                    <w:rPr>
                      <w:rFonts w:ascii="Times New Roman" w:hAnsi="Times New Roman" w:cs="Times New Roman"/>
                      <w:b/>
                      <w:bCs/>
                      <w:i/>
                      <w:iCs/>
                      <w:sz w:val="24"/>
                      <w:szCs w:val="24"/>
                      <w:bdr w:val="none" w:sz="0" w:space="0" w:color="auto" w:frame="1"/>
                    </w:rPr>
                    <w:t>Лицензия на образовательную деятельность:</w:t>
                  </w:r>
                  <w:r w:rsidR="005D1537" w:rsidRPr="00E87CE6">
                    <w:rPr>
                      <w:rFonts w:ascii="Times New Roman" w:hAnsi="Times New Roman" w:cs="Times New Roman"/>
                      <w:sz w:val="24"/>
                      <w:szCs w:val="24"/>
                    </w:rPr>
                    <w:t> </w:t>
                  </w:r>
                  <w:r w:rsidR="00C03548" w:rsidRPr="00E87CE6">
                    <w:rPr>
                      <w:rFonts w:ascii="Times New Roman" w:hAnsi="Times New Roman" w:cs="Times New Roman"/>
                      <w:sz w:val="24"/>
                      <w:szCs w:val="24"/>
                    </w:rPr>
                    <w:t>от 28.12.2011 г.  Серии  РО № 035369,№ 6442-л,</w:t>
                  </w:r>
                </w:p>
                <w:p w:rsidR="005B21FF" w:rsidRPr="00E87CE6" w:rsidRDefault="00C03548" w:rsidP="00C03548">
                  <w:pPr>
                    <w:spacing w:after="0" w:line="240" w:lineRule="auto"/>
                    <w:textAlignment w:val="baseline"/>
                    <w:rPr>
                      <w:rFonts w:ascii="Times New Roman" w:eastAsia="Times New Roman" w:hAnsi="Times New Roman" w:cs="Times New Roman"/>
                      <w:sz w:val="24"/>
                      <w:szCs w:val="24"/>
                      <w:lang w:eastAsia="ru-RU"/>
                    </w:rPr>
                  </w:pPr>
                  <w:r w:rsidRPr="00E87CE6">
                    <w:rPr>
                      <w:rFonts w:ascii="Times New Roman" w:hAnsi="Times New Roman" w:cs="Times New Roman"/>
                      <w:sz w:val="24"/>
                      <w:szCs w:val="24"/>
                    </w:rPr>
                    <w:t xml:space="preserve">выданной  </w:t>
                  </w:r>
                  <w:proofErr w:type="spellStart"/>
                  <w:r w:rsidRPr="00E87CE6">
                    <w:rPr>
                      <w:rFonts w:ascii="Times New Roman" w:hAnsi="Times New Roman" w:cs="Times New Roman"/>
                      <w:sz w:val="24"/>
                      <w:szCs w:val="24"/>
                    </w:rPr>
                    <w:t>Министерствомобразования</w:t>
                  </w:r>
                  <w:proofErr w:type="spellEnd"/>
                  <w:r w:rsidRPr="00E87CE6">
                    <w:rPr>
                      <w:rFonts w:ascii="Times New Roman" w:hAnsi="Times New Roman" w:cs="Times New Roman"/>
                      <w:sz w:val="24"/>
                      <w:szCs w:val="24"/>
                    </w:rPr>
                    <w:t xml:space="preserve"> Красноярского </w:t>
                  </w:r>
                  <w:proofErr w:type="spellStart"/>
                  <w:r w:rsidRPr="00E87CE6">
                    <w:rPr>
                      <w:rFonts w:ascii="Times New Roman" w:hAnsi="Times New Roman" w:cs="Times New Roman"/>
                      <w:sz w:val="24"/>
                      <w:szCs w:val="24"/>
                    </w:rPr>
                    <w:t>края</w:t>
                  </w:r>
                  <w:r w:rsidRPr="00E87CE6">
                    <w:rPr>
                      <w:rFonts w:ascii="Times New Roman" w:eastAsia="Times New Roman" w:hAnsi="Times New Roman" w:cs="Times New Roman"/>
                      <w:sz w:val="24"/>
                      <w:szCs w:val="24"/>
                      <w:lang w:eastAsia="ru-RU"/>
                    </w:rPr>
                    <w:t>ю</w:t>
                  </w:r>
                  <w:proofErr w:type="spellEnd"/>
                  <w:r w:rsidRPr="00E87CE6">
                    <w:rPr>
                      <w:rFonts w:ascii="Times New Roman" w:eastAsia="Times New Roman" w:hAnsi="Times New Roman" w:cs="Times New Roman"/>
                      <w:sz w:val="24"/>
                      <w:szCs w:val="24"/>
                      <w:lang w:eastAsia="ru-RU"/>
                    </w:rPr>
                    <w:t xml:space="preserve">. </w:t>
                  </w:r>
                  <w:r w:rsidR="005D1537" w:rsidRPr="00E87CE6">
                    <w:rPr>
                      <w:rFonts w:ascii="Times New Roman" w:eastAsia="Times New Roman" w:hAnsi="Times New Roman" w:cs="Times New Roman"/>
                      <w:sz w:val="24"/>
                      <w:szCs w:val="24"/>
                      <w:lang w:eastAsia="ru-RU"/>
                    </w:rPr>
                    <w:t xml:space="preserve">В </w:t>
                  </w:r>
                  <w:r w:rsidR="005B21FF" w:rsidRPr="00E87CE6">
                    <w:rPr>
                      <w:rFonts w:ascii="Times New Roman" w:eastAsia="Times New Roman" w:hAnsi="Times New Roman" w:cs="Times New Roman"/>
                      <w:sz w:val="24"/>
                      <w:szCs w:val="24"/>
                      <w:lang w:eastAsia="ru-RU"/>
                    </w:rPr>
                    <w:t> соот</w:t>
                  </w:r>
                  <w:r w:rsidR="005D1537" w:rsidRPr="00E87CE6">
                    <w:rPr>
                      <w:rFonts w:ascii="Times New Roman" w:eastAsia="Times New Roman" w:hAnsi="Times New Roman" w:cs="Times New Roman"/>
                      <w:sz w:val="24"/>
                      <w:szCs w:val="24"/>
                      <w:lang w:eastAsia="ru-RU"/>
                    </w:rPr>
                    <w:t xml:space="preserve">ветствии с лицензией дошкольное учреждение </w:t>
                  </w:r>
                  <w:r w:rsidR="005B21FF" w:rsidRPr="00E87CE6">
                    <w:rPr>
                      <w:rFonts w:ascii="Times New Roman" w:eastAsia="Times New Roman" w:hAnsi="Times New Roman" w:cs="Times New Roman"/>
                      <w:sz w:val="24"/>
                      <w:szCs w:val="24"/>
                      <w:lang w:eastAsia="ru-RU"/>
                    </w:rPr>
                    <w:t> имеет  право  на  осуществление образовательной  деятел</w:t>
                  </w:r>
                  <w:r w:rsidR="005D1537" w:rsidRPr="00E87CE6">
                    <w:rPr>
                      <w:rFonts w:ascii="Times New Roman" w:eastAsia="Times New Roman" w:hAnsi="Times New Roman" w:cs="Times New Roman"/>
                      <w:sz w:val="24"/>
                      <w:szCs w:val="24"/>
                      <w:lang w:eastAsia="ru-RU"/>
                    </w:rPr>
                    <w:t xml:space="preserve">ьности </w:t>
                  </w:r>
                  <w:proofErr w:type="gramStart"/>
                  <w:r w:rsidR="005D1537" w:rsidRPr="00E87CE6">
                    <w:rPr>
                      <w:rFonts w:ascii="Times New Roman" w:eastAsia="Times New Roman" w:hAnsi="Times New Roman" w:cs="Times New Roman"/>
                      <w:sz w:val="24"/>
                      <w:szCs w:val="24"/>
                      <w:lang w:eastAsia="ru-RU"/>
                    </w:rPr>
                    <w:t>по</w:t>
                  </w:r>
                  <w:proofErr w:type="gramEnd"/>
                  <w:r w:rsidR="005D1537" w:rsidRPr="00E87CE6">
                    <w:rPr>
                      <w:rFonts w:ascii="Times New Roman" w:eastAsia="Times New Roman" w:hAnsi="Times New Roman" w:cs="Times New Roman"/>
                      <w:sz w:val="24"/>
                      <w:szCs w:val="24"/>
                      <w:lang w:eastAsia="ru-RU"/>
                    </w:rPr>
                    <w:t>:</w:t>
                  </w:r>
                </w:p>
                <w:p w:rsidR="005D1537" w:rsidRPr="00E87CE6" w:rsidRDefault="005D1537" w:rsidP="005B21FF">
                  <w:pPr>
                    <w:spacing w:after="0" w:line="240" w:lineRule="auto"/>
                    <w:textAlignment w:val="baseline"/>
                    <w:rPr>
                      <w:rFonts w:ascii="Times New Roman" w:eastAsia="Times New Roman" w:hAnsi="Times New Roman" w:cs="Times New Roman"/>
                      <w:sz w:val="24"/>
                      <w:szCs w:val="24"/>
                      <w:lang w:eastAsia="ru-RU"/>
                    </w:rPr>
                  </w:pPr>
                  <w:r w:rsidRPr="00E87CE6">
                    <w:rPr>
                      <w:rFonts w:ascii="Times New Roman" w:eastAsia="Times New Roman" w:hAnsi="Times New Roman" w:cs="Times New Roman"/>
                      <w:sz w:val="24"/>
                      <w:szCs w:val="24"/>
                      <w:lang w:eastAsia="ru-RU"/>
                    </w:rPr>
                    <w:t xml:space="preserve">- образовательной программе дошкольного образования </w:t>
                  </w:r>
                  <w:proofErr w:type="spellStart"/>
                  <w:r w:rsidRPr="00E87CE6">
                    <w:rPr>
                      <w:rFonts w:ascii="Times New Roman" w:eastAsia="Times New Roman" w:hAnsi="Times New Roman" w:cs="Times New Roman"/>
                      <w:sz w:val="24"/>
                      <w:szCs w:val="24"/>
                      <w:lang w:eastAsia="ru-RU"/>
                    </w:rPr>
                    <w:t>общеразвивающей</w:t>
                  </w:r>
                  <w:proofErr w:type="spellEnd"/>
                  <w:r w:rsidRPr="00E87CE6">
                    <w:rPr>
                      <w:rFonts w:ascii="Times New Roman" w:eastAsia="Times New Roman" w:hAnsi="Times New Roman" w:cs="Times New Roman"/>
                      <w:sz w:val="24"/>
                      <w:szCs w:val="24"/>
                      <w:lang w:eastAsia="ru-RU"/>
                    </w:rPr>
                    <w:t xml:space="preserve"> направленности;</w:t>
                  </w:r>
                </w:p>
                <w:p w:rsidR="005B21FF" w:rsidRPr="00E87CE6" w:rsidRDefault="005B21FF" w:rsidP="005B21FF">
                  <w:pPr>
                    <w:spacing w:after="0" w:line="240" w:lineRule="auto"/>
                    <w:textAlignment w:val="baseline"/>
                    <w:rPr>
                      <w:rFonts w:ascii="Times New Roman" w:eastAsia="Times New Roman" w:hAnsi="Times New Roman" w:cs="Times New Roman"/>
                      <w:sz w:val="24"/>
                      <w:szCs w:val="24"/>
                      <w:lang w:eastAsia="ru-RU"/>
                    </w:rPr>
                  </w:pPr>
                  <w:r w:rsidRPr="00E87CE6">
                    <w:rPr>
                      <w:rFonts w:ascii="Times New Roman" w:eastAsia="Times New Roman" w:hAnsi="Times New Roman" w:cs="Times New Roman"/>
                      <w:sz w:val="24"/>
                      <w:szCs w:val="24"/>
                      <w:lang w:eastAsia="ru-RU"/>
                    </w:rPr>
                    <w:t>Медицинское обслуживание осуществляется</w:t>
                  </w:r>
                  <w:r w:rsidR="00EB4FDA" w:rsidRPr="00E87CE6">
                    <w:rPr>
                      <w:rFonts w:ascii="Times New Roman" w:eastAsia="Times New Roman" w:hAnsi="Times New Roman" w:cs="Times New Roman"/>
                      <w:sz w:val="24"/>
                      <w:szCs w:val="24"/>
                      <w:lang w:eastAsia="ru-RU"/>
                    </w:rPr>
                    <w:t xml:space="preserve"> на основании лицензии на осуществление медицинской деятельности </w:t>
                  </w:r>
                  <w:r w:rsidRPr="00E87CE6">
                    <w:rPr>
                      <w:rFonts w:ascii="Times New Roman" w:eastAsia="Times New Roman" w:hAnsi="Times New Roman" w:cs="Times New Roman"/>
                      <w:sz w:val="24"/>
                      <w:szCs w:val="24"/>
                      <w:lang w:eastAsia="ru-RU"/>
                    </w:rPr>
                    <w:t>мед</w:t>
                  </w:r>
                  <w:r w:rsidR="00D56175" w:rsidRPr="00E87CE6">
                    <w:rPr>
                      <w:rFonts w:ascii="Times New Roman" w:eastAsia="Times New Roman" w:hAnsi="Times New Roman" w:cs="Times New Roman"/>
                      <w:sz w:val="24"/>
                      <w:szCs w:val="24"/>
                      <w:lang w:eastAsia="ru-RU"/>
                    </w:rPr>
                    <w:t>ицинскими работниками </w:t>
                  </w:r>
                  <w:r w:rsidR="00313579" w:rsidRPr="00E87CE6">
                    <w:rPr>
                      <w:rFonts w:ascii="Times New Roman" w:eastAsia="Times New Roman" w:hAnsi="Times New Roman" w:cs="Times New Roman"/>
                      <w:sz w:val="24"/>
                      <w:szCs w:val="24"/>
                      <w:lang w:eastAsia="ru-RU"/>
                    </w:rPr>
                    <w:t>-</w:t>
                  </w:r>
                  <w:r w:rsidR="009671A6" w:rsidRPr="00E87CE6">
                    <w:rPr>
                      <w:rFonts w:ascii="Times New Roman" w:eastAsia="Times New Roman" w:hAnsi="Times New Roman" w:cs="Times New Roman"/>
                      <w:sz w:val="24"/>
                      <w:szCs w:val="24"/>
                      <w:lang w:eastAsia="ru-RU"/>
                    </w:rPr>
                    <w:t xml:space="preserve">Краевым  государственным бюджетным учреждением </w:t>
                  </w:r>
                  <w:proofErr w:type="spellStart"/>
                  <w:r w:rsidR="009671A6" w:rsidRPr="00E87CE6">
                    <w:rPr>
                      <w:rFonts w:ascii="Times New Roman" w:eastAsia="Times New Roman" w:hAnsi="Times New Roman" w:cs="Times New Roman"/>
                      <w:sz w:val="24"/>
                      <w:szCs w:val="24"/>
                      <w:lang w:eastAsia="ru-RU"/>
                    </w:rPr>
                    <w:t>здравохранения</w:t>
                  </w:r>
                  <w:proofErr w:type="spellEnd"/>
                  <w:r w:rsidR="009671A6" w:rsidRPr="00E87CE6">
                    <w:rPr>
                      <w:rFonts w:ascii="Times New Roman" w:eastAsia="Times New Roman" w:hAnsi="Times New Roman" w:cs="Times New Roman"/>
                      <w:sz w:val="24"/>
                      <w:szCs w:val="24"/>
                      <w:lang w:eastAsia="ru-RU"/>
                    </w:rPr>
                    <w:t xml:space="preserve">  «</w:t>
                  </w:r>
                  <w:proofErr w:type="spellStart"/>
                  <w:r w:rsidR="009671A6" w:rsidRPr="00E87CE6">
                    <w:rPr>
                      <w:rFonts w:ascii="Times New Roman" w:eastAsia="Times New Roman" w:hAnsi="Times New Roman" w:cs="Times New Roman"/>
                      <w:sz w:val="24"/>
                      <w:szCs w:val="24"/>
                      <w:lang w:eastAsia="ru-RU"/>
                    </w:rPr>
                    <w:t>Емельяновская</w:t>
                  </w:r>
                  <w:proofErr w:type="spellEnd"/>
                  <w:r w:rsidR="009671A6" w:rsidRPr="00E87CE6">
                    <w:rPr>
                      <w:rFonts w:ascii="Times New Roman" w:eastAsia="Times New Roman" w:hAnsi="Times New Roman" w:cs="Times New Roman"/>
                      <w:sz w:val="24"/>
                      <w:szCs w:val="24"/>
                      <w:lang w:eastAsia="ru-RU"/>
                    </w:rPr>
                    <w:t xml:space="preserve"> районная больница» </w:t>
                  </w:r>
                  <w:r w:rsidRPr="00E87CE6">
                    <w:rPr>
                      <w:rFonts w:ascii="Times New Roman" w:eastAsia="Times New Roman" w:hAnsi="Times New Roman" w:cs="Times New Roman"/>
                      <w:sz w:val="24"/>
                      <w:szCs w:val="24"/>
                      <w:lang w:eastAsia="ru-RU"/>
                    </w:rPr>
                    <w:t xml:space="preserve"> юридический адрес: </w:t>
                  </w:r>
                  <w:r w:rsidR="009671A6" w:rsidRPr="00E87CE6">
                    <w:rPr>
                      <w:rFonts w:ascii="Times New Roman" w:eastAsia="Times New Roman" w:hAnsi="Times New Roman" w:cs="Times New Roman"/>
                      <w:sz w:val="24"/>
                      <w:szCs w:val="24"/>
                      <w:lang w:eastAsia="ru-RU"/>
                    </w:rPr>
                    <w:t xml:space="preserve">663020, </w:t>
                  </w:r>
                  <w:proofErr w:type="spellStart"/>
                  <w:r w:rsidR="009671A6" w:rsidRPr="00E87CE6">
                    <w:rPr>
                      <w:rFonts w:ascii="Times New Roman" w:eastAsia="Times New Roman" w:hAnsi="Times New Roman" w:cs="Times New Roman"/>
                      <w:sz w:val="24"/>
                      <w:szCs w:val="24"/>
                      <w:lang w:eastAsia="ru-RU"/>
                    </w:rPr>
                    <w:t>Емельяновский</w:t>
                  </w:r>
                  <w:proofErr w:type="spellEnd"/>
                  <w:r w:rsidR="009671A6" w:rsidRPr="00E87CE6">
                    <w:rPr>
                      <w:rFonts w:ascii="Times New Roman" w:eastAsia="Times New Roman" w:hAnsi="Times New Roman" w:cs="Times New Roman"/>
                      <w:sz w:val="24"/>
                      <w:szCs w:val="24"/>
                      <w:lang w:eastAsia="ru-RU"/>
                    </w:rPr>
                    <w:t xml:space="preserve"> район, п</w:t>
                  </w:r>
                  <w:proofErr w:type="gramStart"/>
                  <w:r w:rsidR="009671A6" w:rsidRPr="00E87CE6">
                    <w:rPr>
                      <w:rFonts w:ascii="Times New Roman" w:eastAsia="Times New Roman" w:hAnsi="Times New Roman" w:cs="Times New Roman"/>
                      <w:sz w:val="24"/>
                      <w:szCs w:val="24"/>
                      <w:lang w:eastAsia="ru-RU"/>
                    </w:rPr>
                    <w:t>.Е</w:t>
                  </w:r>
                  <w:proofErr w:type="gramEnd"/>
                  <w:r w:rsidR="009671A6" w:rsidRPr="00E87CE6">
                    <w:rPr>
                      <w:rFonts w:ascii="Times New Roman" w:eastAsia="Times New Roman" w:hAnsi="Times New Roman" w:cs="Times New Roman"/>
                      <w:sz w:val="24"/>
                      <w:szCs w:val="24"/>
                      <w:lang w:eastAsia="ru-RU"/>
                    </w:rPr>
                    <w:t>мельяново, ул.Московская, д.</w:t>
                  </w:r>
                  <w:r w:rsidRPr="00E87CE6">
                    <w:rPr>
                      <w:rFonts w:ascii="Times New Roman" w:eastAsia="Times New Roman" w:hAnsi="Times New Roman" w:cs="Times New Roman"/>
                      <w:sz w:val="24"/>
                      <w:szCs w:val="24"/>
                      <w:lang w:eastAsia="ru-RU"/>
                    </w:rPr>
                    <w:t xml:space="preserve">     На основании </w:t>
                  </w:r>
                  <w:r w:rsidRPr="00E87CE6">
                    <w:rPr>
                      <w:rFonts w:ascii="Times New Roman" w:eastAsia="Times New Roman" w:hAnsi="Times New Roman" w:cs="Times New Roman"/>
                      <w:sz w:val="24"/>
                      <w:szCs w:val="24"/>
                      <w:lang w:eastAsia="ru-RU"/>
                    </w:rPr>
                    <w:lastRenderedPageBreak/>
                    <w:t>приказа </w:t>
                  </w:r>
                  <w:proofErr w:type="spellStart"/>
                  <w:r w:rsidRPr="00E87CE6">
                    <w:rPr>
                      <w:rFonts w:ascii="Times New Roman" w:eastAsia="Times New Roman" w:hAnsi="Times New Roman" w:cs="Times New Roman"/>
                      <w:sz w:val="24"/>
                      <w:szCs w:val="24"/>
                      <w:lang w:eastAsia="ru-RU"/>
                    </w:rPr>
                    <w:t>Минобрнауки</w:t>
                  </w:r>
                  <w:proofErr w:type="spellEnd"/>
                  <w:r w:rsidRPr="00E87CE6">
                    <w:rPr>
                      <w:rFonts w:ascii="Times New Roman" w:eastAsia="Times New Roman" w:hAnsi="Times New Roman" w:cs="Times New Roman"/>
                      <w:sz w:val="24"/>
                      <w:szCs w:val="24"/>
                      <w:lang w:eastAsia="ru-RU"/>
                    </w:rPr>
                    <w:t xml:space="preserve"> России от 14.06.2013 № 462 «Об утверждении порядка проведения </w:t>
                  </w:r>
                  <w:proofErr w:type="spellStart"/>
                  <w:r w:rsidRPr="00E87CE6">
                    <w:rPr>
                      <w:rFonts w:ascii="Times New Roman" w:eastAsia="Times New Roman" w:hAnsi="Times New Roman" w:cs="Times New Roman"/>
                      <w:sz w:val="24"/>
                      <w:szCs w:val="24"/>
                      <w:lang w:eastAsia="ru-RU"/>
                    </w:rPr>
                    <w:t>самообследования</w:t>
                  </w:r>
                  <w:proofErr w:type="spellEnd"/>
                  <w:r w:rsidRPr="00E87CE6">
                    <w:rPr>
                      <w:rFonts w:ascii="Times New Roman" w:eastAsia="Times New Roman" w:hAnsi="Times New Roman" w:cs="Times New Roman"/>
                      <w:sz w:val="24"/>
                      <w:szCs w:val="24"/>
                      <w:lang w:eastAsia="ru-RU"/>
                    </w:rPr>
                    <w:t xml:space="preserve"> образовательной организацией» </w:t>
                  </w:r>
                  <w:r w:rsidR="00313579" w:rsidRPr="00E87CE6">
                    <w:rPr>
                      <w:rFonts w:ascii="Times New Roman" w:eastAsia="Times New Roman" w:hAnsi="Times New Roman" w:cs="Times New Roman"/>
                      <w:sz w:val="24"/>
                      <w:szCs w:val="24"/>
                      <w:lang w:eastAsia="ru-RU"/>
                    </w:rPr>
                    <w:t xml:space="preserve">проведена  </w:t>
                  </w:r>
                  <w:proofErr w:type="spellStart"/>
                  <w:r w:rsidR="00313579" w:rsidRPr="00E87CE6">
                    <w:rPr>
                      <w:rFonts w:ascii="Times New Roman" w:eastAsia="Times New Roman" w:hAnsi="Times New Roman" w:cs="Times New Roman"/>
                      <w:sz w:val="24"/>
                      <w:szCs w:val="24"/>
                      <w:lang w:eastAsia="ru-RU"/>
                    </w:rPr>
                    <w:t>процедура</w:t>
                  </w:r>
                  <w:r w:rsidRPr="00E87CE6">
                    <w:rPr>
                      <w:rFonts w:ascii="Times New Roman" w:eastAsia="Times New Roman" w:hAnsi="Times New Roman" w:cs="Times New Roman"/>
                      <w:sz w:val="24"/>
                      <w:szCs w:val="24"/>
                      <w:lang w:eastAsia="ru-RU"/>
                    </w:rPr>
                    <w:t>самообследования</w:t>
                  </w:r>
                  <w:proofErr w:type="spellEnd"/>
                  <w:r w:rsidRPr="00E87CE6">
                    <w:rPr>
                      <w:rFonts w:ascii="Times New Roman" w:eastAsia="Times New Roman" w:hAnsi="Times New Roman" w:cs="Times New Roman"/>
                      <w:sz w:val="24"/>
                      <w:szCs w:val="24"/>
                      <w:lang w:eastAsia="ru-RU"/>
                    </w:rPr>
                    <w:t>.</w:t>
                  </w:r>
                </w:p>
                <w:p w:rsidR="005B21FF" w:rsidRPr="00E87CE6" w:rsidRDefault="005B21FF" w:rsidP="00B37722">
                  <w:pPr>
                    <w:spacing w:after="0" w:line="240" w:lineRule="auto"/>
                    <w:ind w:left="156" w:right="-426"/>
                    <w:textAlignment w:val="baseline"/>
                    <w:rPr>
                      <w:rFonts w:ascii="Times New Roman" w:eastAsia="Times New Roman" w:hAnsi="Times New Roman" w:cs="Times New Roman"/>
                      <w:sz w:val="24"/>
                      <w:szCs w:val="24"/>
                      <w:lang w:eastAsia="ru-RU"/>
                    </w:rPr>
                  </w:pPr>
                  <w:r w:rsidRPr="00E87CE6">
                    <w:rPr>
                      <w:rFonts w:ascii="Times New Roman" w:eastAsia="Times New Roman" w:hAnsi="Times New Roman" w:cs="Times New Roman"/>
                      <w:sz w:val="24"/>
                      <w:szCs w:val="24"/>
                      <w:lang w:eastAsia="ru-RU"/>
                    </w:rPr>
                    <w:t xml:space="preserve">В процессе </w:t>
                  </w:r>
                  <w:proofErr w:type="spellStart"/>
                  <w:r w:rsidRPr="00E87CE6">
                    <w:rPr>
                      <w:rFonts w:ascii="Times New Roman" w:eastAsia="Times New Roman" w:hAnsi="Times New Roman" w:cs="Times New Roman"/>
                      <w:sz w:val="24"/>
                      <w:szCs w:val="24"/>
                      <w:lang w:eastAsia="ru-RU"/>
                    </w:rPr>
                    <w:t>самообследования</w:t>
                  </w:r>
                  <w:proofErr w:type="spellEnd"/>
                  <w:r w:rsidRPr="00E87CE6">
                    <w:rPr>
                      <w:rFonts w:ascii="Times New Roman" w:eastAsia="Times New Roman" w:hAnsi="Times New Roman" w:cs="Times New Roman"/>
                      <w:sz w:val="24"/>
                      <w:szCs w:val="24"/>
                      <w:lang w:eastAsia="ru-RU"/>
                    </w:rPr>
                    <w:t xml:space="preserve"> была проведена оценка:</w:t>
                  </w:r>
                </w:p>
                <w:p w:rsidR="005B21FF" w:rsidRPr="00E87CE6" w:rsidRDefault="00B37722" w:rsidP="005B21FF">
                  <w:pPr>
                    <w:numPr>
                      <w:ilvl w:val="0"/>
                      <w:numId w:val="1"/>
                    </w:numPr>
                    <w:spacing w:after="0" w:line="240" w:lineRule="auto"/>
                    <w:ind w:left="0"/>
                    <w:textAlignment w:val="baseline"/>
                    <w:rPr>
                      <w:rFonts w:ascii="Times New Roman" w:eastAsia="Times New Roman" w:hAnsi="Times New Roman" w:cs="Times New Roman"/>
                      <w:sz w:val="24"/>
                      <w:szCs w:val="24"/>
                      <w:lang w:eastAsia="ru-RU"/>
                    </w:rPr>
                  </w:pPr>
                  <w:r w:rsidRPr="00E87CE6">
                    <w:rPr>
                      <w:rFonts w:ascii="Times New Roman" w:eastAsia="Times New Roman" w:hAnsi="Times New Roman" w:cs="Times New Roman"/>
                      <w:sz w:val="24"/>
                      <w:szCs w:val="24"/>
                      <w:lang w:eastAsia="ru-RU"/>
                    </w:rPr>
                    <w:t xml:space="preserve">- </w:t>
                  </w:r>
                  <w:r w:rsidR="005B21FF" w:rsidRPr="00E87CE6">
                    <w:rPr>
                      <w:rFonts w:ascii="Times New Roman" w:eastAsia="Times New Roman" w:hAnsi="Times New Roman" w:cs="Times New Roman"/>
                      <w:sz w:val="24"/>
                      <w:szCs w:val="24"/>
                      <w:lang w:eastAsia="ru-RU"/>
                    </w:rPr>
                    <w:t>системы упра</w:t>
                  </w:r>
                  <w:r w:rsidRPr="00E87CE6">
                    <w:rPr>
                      <w:rFonts w:ascii="Times New Roman" w:eastAsia="Times New Roman" w:hAnsi="Times New Roman" w:cs="Times New Roman"/>
                      <w:sz w:val="24"/>
                      <w:szCs w:val="24"/>
                      <w:lang w:eastAsia="ru-RU"/>
                    </w:rPr>
                    <w:t>вления организации, соответствия нормативного обеспечения</w:t>
                  </w:r>
                  <w:r w:rsidR="005B21FF" w:rsidRPr="00E87CE6">
                    <w:rPr>
                      <w:rFonts w:ascii="Times New Roman" w:eastAsia="Times New Roman" w:hAnsi="Times New Roman" w:cs="Times New Roman"/>
                      <w:sz w:val="24"/>
                      <w:szCs w:val="24"/>
                      <w:lang w:eastAsia="ru-RU"/>
                    </w:rPr>
                    <w:t>;</w:t>
                  </w:r>
                </w:p>
                <w:p w:rsidR="005B21FF" w:rsidRPr="00E87CE6" w:rsidRDefault="00B37722" w:rsidP="005B21FF">
                  <w:pPr>
                    <w:numPr>
                      <w:ilvl w:val="0"/>
                      <w:numId w:val="1"/>
                    </w:numPr>
                    <w:spacing w:after="0" w:line="240" w:lineRule="auto"/>
                    <w:ind w:left="0"/>
                    <w:textAlignment w:val="baseline"/>
                    <w:rPr>
                      <w:rFonts w:ascii="Times New Roman" w:eastAsia="Times New Roman" w:hAnsi="Times New Roman" w:cs="Times New Roman"/>
                      <w:sz w:val="24"/>
                      <w:szCs w:val="24"/>
                      <w:lang w:eastAsia="ru-RU"/>
                    </w:rPr>
                  </w:pPr>
                  <w:r w:rsidRPr="00E87CE6">
                    <w:rPr>
                      <w:rFonts w:ascii="Times New Roman" w:eastAsia="Times New Roman" w:hAnsi="Times New Roman" w:cs="Times New Roman"/>
                      <w:sz w:val="24"/>
                      <w:szCs w:val="24"/>
                      <w:lang w:eastAsia="ru-RU"/>
                    </w:rPr>
                    <w:t xml:space="preserve">- </w:t>
                  </w:r>
                  <w:r w:rsidR="005B21FF" w:rsidRPr="00E87CE6">
                    <w:rPr>
                      <w:rFonts w:ascii="Times New Roman" w:eastAsia="Times New Roman" w:hAnsi="Times New Roman" w:cs="Times New Roman"/>
                      <w:sz w:val="24"/>
                      <w:szCs w:val="24"/>
                      <w:lang w:eastAsia="ru-RU"/>
                    </w:rPr>
                    <w:t>финан</w:t>
                  </w:r>
                  <w:r w:rsidRPr="00E87CE6">
                    <w:rPr>
                      <w:rFonts w:ascii="Times New Roman" w:eastAsia="Times New Roman" w:hAnsi="Times New Roman" w:cs="Times New Roman"/>
                      <w:sz w:val="24"/>
                      <w:szCs w:val="24"/>
                      <w:lang w:eastAsia="ru-RU"/>
                    </w:rPr>
                    <w:t>сово-экономического обеспечения</w:t>
                  </w:r>
                  <w:r w:rsidR="005B21FF" w:rsidRPr="00E87CE6">
                    <w:rPr>
                      <w:rFonts w:ascii="Times New Roman" w:eastAsia="Times New Roman" w:hAnsi="Times New Roman" w:cs="Times New Roman"/>
                      <w:sz w:val="24"/>
                      <w:szCs w:val="24"/>
                      <w:lang w:eastAsia="ru-RU"/>
                    </w:rPr>
                    <w:t>;</w:t>
                  </w:r>
                </w:p>
                <w:p w:rsidR="005B21FF" w:rsidRPr="00E87CE6" w:rsidRDefault="00B37722" w:rsidP="005B21FF">
                  <w:pPr>
                    <w:numPr>
                      <w:ilvl w:val="0"/>
                      <w:numId w:val="1"/>
                    </w:numPr>
                    <w:spacing w:after="0" w:line="240" w:lineRule="auto"/>
                    <w:ind w:left="0"/>
                    <w:textAlignment w:val="baseline"/>
                    <w:rPr>
                      <w:rFonts w:ascii="Times New Roman" w:eastAsia="Times New Roman" w:hAnsi="Times New Roman" w:cs="Times New Roman"/>
                      <w:sz w:val="24"/>
                      <w:szCs w:val="24"/>
                      <w:lang w:eastAsia="ru-RU"/>
                    </w:rPr>
                  </w:pPr>
                  <w:r w:rsidRPr="00E87CE6">
                    <w:rPr>
                      <w:rFonts w:ascii="Times New Roman" w:eastAsia="Times New Roman" w:hAnsi="Times New Roman" w:cs="Times New Roman"/>
                      <w:sz w:val="24"/>
                      <w:szCs w:val="24"/>
                      <w:lang w:eastAsia="ru-RU"/>
                    </w:rPr>
                    <w:t xml:space="preserve">- </w:t>
                  </w:r>
                  <w:r w:rsidR="005B21FF" w:rsidRPr="00E87CE6">
                    <w:rPr>
                      <w:rFonts w:ascii="Times New Roman" w:eastAsia="Times New Roman" w:hAnsi="Times New Roman" w:cs="Times New Roman"/>
                      <w:sz w:val="24"/>
                      <w:szCs w:val="24"/>
                      <w:lang w:eastAsia="ru-RU"/>
                    </w:rPr>
                    <w:t>образов</w:t>
                  </w:r>
                  <w:r w:rsidRPr="00E87CE6">
                    <w:rPr>
                      <w:rFonts w:ascii="Times New Roman" w:eastAsia="Times New Roman" w:hAnsi="Times New Roman" w:cs="Times New Roman"/>
                      <w:sz w:val="24"/>
                      <w:szCs w:val="24"/>
                      <w:lang w:eastAsia="ru-RU"/>
                    </w:rPr>
                    <w:t xml:space="preserve">ательной деятельности, </w:t>
                  </w:r>
                  <w:proofErr w:type="spellStart"/>
                  <w:r w:rsidRPr="00E87CE6">
                    <w:rPr>
                      <w:rFonts w:ascii="Times New Roman" w:eastAsia="Times New Roman" w:hAnsi="Times New Roman" w:cs="Times New Roman"/>
                      <w:sz w:val="24"/>
                      <w:szCs w:val="24"/>
                      <w:lang w:eastAsia="ru-RU"/>
                    </w:rPr>
                    <w:t>кадровогообеспечения</w:t>
                  </w:r>
                  <w:proofErr w:type="spellEnd"/>
                  <w:r w:rsidR="005B21FF" w:rsidRPr="00E87CE6">
                    <w:rPr>
                      <w:rFonts w:ascii="Times New Roman" w:eastAsia="Times New Roman" w:hAnsi="Times New Roman" w:cs="Times New Roman"/>
                      <w:sz w:val="24"/>
                      <w:szCs w:val="24"/>
                      <w:lang w:eastAsia="ru-RU"/>
                    </w:rPr>
                    <w:t>;</w:t>
                  </w:r>
                </w:p>
                <w:p w:rsidR="005B21FF" w:rsidRPr="00E87CE6" w:rsidRDefault="00B37722" w:rsidP="005B21FF">
                  <w:pPr>
                    <w:numPr>
                      <w:ilvl w:val="0"/>
                      <w:numId w:val="1"/>
                    </w:numPr>
                    <w:spacing w:after="0" w:line="240" w:lineRule="auto"/>
                    <w:ind w:left="0"/>
                    <w:textAlignment w:val="baseline"/>
                    <w:rPr>
                      <w:rFonts w:ascii="Times New Roman" w:eastAsia="Times New Roman" w:hAnsi="Times New Roman" w:cs="Times New Roman"/>
                      <w:sz w:val="24"/>
                      <w:szCs w:val="24"/>
                      <w:lang w:eastAsia="ru-RU"/>
                    </w:rPr>
                  </w:pPr>
                  <w:r w:rsidRPr="00E87CE6">
                    <w:rPr>
                      <w:rFonts w:ascii="Times New Roman" w:eastAsia="Times New Roman" w:hAnsi="Times New Roman" w:cs="Times New Roman"/>
                      <w:sz w:val="24"/>
                      <w:szCs w:val="24"/>
                      <w:lang w:eastAsia="ru-RU"/>
                    </w:rPr>
                    <w:t xml:space="preserve">- </w:t>
                  </w:r>
                  <w:r w:rsidR="005B21FF" w:rsidRPr="00E87CE6">
                    <w:rPr>
                      <w:rFonts w:ascii="Times New Roman" w:eastAsia="Times New Roman" w:hAnsi="Times New Roman" w:cs="Times New Roman"/>
                      <w:sz w:val="24"/>
                      <w:szCs w:val="24"/>
                      <w:lang w:eastAsia="ru-RU"/>
                    </w:rPr>
                    <w:t>организационного обеспечения;</w:t>
                  </w:r>
                </w:p>
                <w:p w:rsidR="005B21FF" w:rsidRPr="00E87CE6" w:rsidRDefault="00B37722" w:rsidP="005B21FF">
                  <w:pPr>
                    <w:numPr>
                      <w:ilvl w:val="0"/>
                      <w:numId w:val="1"/>
                    </w:numPr>
                    <w:spacing w:after="0" w:line="240" w:lineRule="auto"/>
                    <w:ind w:left="0"/>
                    <w:textAlignment w:val="baseline"/>
                    <w:rPr>
                      <w:rFonts w:ascii="Times New Roman" w:eastAsia="Times New Roman" w:hAnsi="Times New Roman" w:cs="Times New Roman"/>
                      <w:sz w:val="24"/>
                      <w:szCs w:val="24"/>
                      <w:lang w:eastAsia="ru-RU"/>
                    </w:rPr>
                  </w:pPr>
                  <w:r w:rsidRPr="00E87CE6">
                    <w:rPr>
                      <w:rFonts w:ascii="Times New Roman" w:eastAsia="Times New Roman" w:hAnsi="Times New Roman" w:cs="Times New Roman"/>
                      <w:sz w:val="24"/>
                      <w:szCs w:val="24"/>
                      <w:lang w:eastAsia="ru-RU"/>
                    </w:rPr>
                    <w:t xml:space="preserve">- </w:t>
                  </w:r>
                  <w:r w:rsidR="005B21FF" w:rsidRPr="00E87CE6">
                    <w:rPr>
                      <w:rFonts w:ascii="Times New Roman" w:eastAsia="Times New Roman" w:hAnsi="Times New Roman" w:cs="Times New Roman"/>
                      <w:sz w:val="24"/>
                      <w:szCs w:val="24"/>
                      <w:lang w:eastAsia="ru-RU"/>
                    </w:rPr>
                    <w:t>информационного обеспечения;</w:t>
                  </w:r>
                </w:p>
                <w:p w:rsidR="005B21FF" w:rsidRPr="00E87CE6" w:rsidRDefault="00B37722" w:rsidP="005B21FF">
                  <w:pPr>
                    <w:numPr>
                      <w:ilvl w:val="0"/>
                      <w:numId w:val="1"/>
                    </w:numPr>
                    <w:spacing w:after="0" w:line="240" w:lineRule="auto"/>
                    <w:ind w:left="0"/>
                    <w:textAlignment w:val="baseline"/>
                    <w:rPr>
                      <w:rFonts w:ascii="Times New Roman" w:eastAsia="Times New Roman" w:hAnsi="Times New Roman" w:cs="Times New Roman"/>
                      <w:sz w:val="24"/>
                      <w:szCs w:val="24"/>
                      <w:lang w:eastAsia="ru-RU"/>
                    </w:rPr>
                  </w:pPr>
                  <w:r w:rsidRPr="00E87CE6">
                    <w:rPr>
                      <w:rFonts w:ascii="Times New Roman" w:eastAsia="Times New Roman" w:hAnsi="Times New Roman" w:cs="Times New Roman"/>
                      <w:sz w:val="24"/>
                      <w:szCs w:val="24"/>
                      <w:lang w:eastAsia="ru-RU"/>
                    </w:rPr>
                    <w:t xml:space="preserve">- </w:t>
                  </w:r>
                  <w:r w:rsidR="005B21FF" w:rsidRPr="00E87CE6">
                    <w:rPr>
                      <w:rFonts w:ascii="Times New Roman" w:eastAsia="Times New Roman" w:hAnsi="Times New Roman" w:cs="Times New Roman"/>
                      <w:sz w:val="24"/>
                      <w:szCs w:val="24"/>
                      <w:lang w:eastAsia="ru-RU"/>
                    </w:rPr>
                    <w:t>материально-технического обеспечения.</w:t>
                  </w:r>
                </w:p>
                <w:p w:rsidR="003F7FE4" w:rsidRPr="00E87CE6" w:rsidRDefault="003F7FE4" w:rsidP="004F4498">
                  <w:pPr>
                    <w:spacing w:after="0" w:line="240" w:lineRule="auto"/>
                    <w:textAlignment w:val="baseline"/>
                    <w:rPr>
                      <w:rFonts w:ascii="Times New Roman" w:eastAsia="Times New Roman" w:hAnsi="Times New Roman" w:cs="Times New Roman"/>
                      <w:sz w:val="24"/>
                      <w:szCs w:val="24"/>
                      <w:lang w:eastAsia="ru-RU"/>
                    </w:rPr>
                  </w:pPr>
                </w:p>
              </w:tc>
            </w:tr>
            <w:tr w:rsidR="00B37722" w:rsidRPr="00E87CE6" w:rsidTr="00385BEC">
              <w:trPr>
                <w:jc w:val="center"/>
              </w:trPr>
              <w:tc>
                <w:tcPr>
                  <w:tcW w:w="1400" w:type="dxa"/>
                  <w:hideMark/>
                </w:tcPr>
                <w:p w:rsidR="005B21FF" w:rsidRPr="00E87CE6" w:rsidRDefault="005B21FF" w:rsidP="00B37722">
                  <w:pPr>
                    <w:spacing w:after="0" w:line="240" w:lineRule="auto"/>
                    <w:jc w:val="center"/>
                    <w:textAlignment w:val="baseline"/>
                    <w:rPr>
                      <w:rFonts w:ascii="Times New Roman" w:eastAsia="Times New Roman" w:hAnsi="Times New Roman" w:cs="Times New Roman"/>
                      <w:sz w:val="24"/>
                      <w:szCs w:val="24"/>
                      <w:lang w:eastAsia="ru-RU"/>
                    </w:rPr>
                  </w:pPr>
                  <w:r w:rsidRPr="00E87CE6">
                    <w:rPr>
                      <w:rFonts w:ascii="Times New Roman" w:eastAsia="Times New Roman" w:hAnsi="Times New Roman" w:cs="Times New Roman"/>
                      <w:b/>
                      <w:bCs/>
                      <w:sz w:val="24"/>
                      <w:szCs w:val="24"/>
                      <w:bdr w:val="none" w:sz="0" w:space="0" w:color="auto" w:frame="1"/>
                      <w:lang w:eastAsia="ru-RU"/>
                    </w:rPr>
                    <w:lastRenderedPageBreak/>
                    <w:t>Система управления орг</w:t>
                  </w:r>
                  <w:r w:rsidR="00B37722" w:rsidRPr="00E87CE6">
                    <w:rPr>
                      <w:rFonts w:ascii="Times New Roman" w:eastAsia="Times New Roman" w:hAnsi="Times New Roman" w:cs="Times New Roman"/>
                      <w:b/>
                      <w:bCs/>
                      <w:sz w:val="24"/>
                      <w:szCs w:val="24"/>
                      <w:bdr w:val="none" w:sz="0" w:space="0" w:color="auto" w:frame="1"/>
                      <w:lang w:eastAsia="ru-RU"/>
                    </w:rPr>
                    <w:t>анизации, соответствие норматив</w:t>
                  </w:r>
                  <w:r w:rsidRPr="00E87CE6">
                    <w:rPr>
                      <w:rFonts w:ascii="Times New Roman" w:eastAsia="Times New Roman" w:hAnsi="Times New Roman" w:cs="Times New Roman"/>
                      <w:b/>
                      <w:bCs/>
                      <w:sz w:val="24"/>
                      <w:szCs w:val="24"/>
                      <w:bdr w:val="none" w:sz="0" w:space="0" w:color="auto" w:frame="1"/>
                      <w:lang w:eastAsia="ru-RU"/>
                    </w:rPr>
                    <w:t>ного обеспечения</w:t>
                  </w:r>
                </w:p>
              </w:tc>
              <w:tc>
                <w:tcPr>
                  <w:tcW w:w="7634" w:type="dxa"/>
                  <w:hideMark/>
                </w:tcPr>
                <w:p w:rsidR="005B21FF" w:rsidRPr="00E87CE6" w:rsidRDefault="005B21FF" w:rsidP="005B21FF">
                  <w:pPr>
                    <w:spacing w:after="0" w:line="240" w:lineRule="auto"/>
                    <w:textAlignment w:val="baseline"/>
                    <w:rPr>
                      <w:rFonts w:ascii="Times New Roman" w:eastAsia="Times New Roman" w:hAnsi="Times New Roman" w:cs="Times New Roman"/>
                      <w:sz w:val="24"/>
                      <w:szCs w:val="24"/>
                      <w:lang w:eastAsia="ru-RU"/>
                    </w:rPr>
                  </w:pPr>
                  <w:r w:rsidRPr="00E87CE6">
                    <w:rPr>
                      <w:rFonts w:ascii="Times New Roman" w:eastAsia="Times New Roman" w:hAnsi="Times New Roman" w:cs="Times New Roman"/>
                      <w:b/>
                      <w:bCs/>
                      <w:i/>
                      <w:iCs/>
                      <w:sz w:val="24"/>
                      <w:szCs w:val="24"/>
                      <w:bdr w:val="none" w:sz="0" w:space="0" w:color="auto" w:frame="1"/>
                      <w:lang w:eastAsia="ru-RU"/>
                    </w:rPr>
                    <w:t>Система управления органи</w:t>
                  </w:r>
                  <w:r w:rsidR="00CF4190" w:rsidRPr="00E87CE6">
                    <w:rPr>
                      <w:rFonts w:ascii="Times New Roman" w:eastAsia="Times New Roman" w:hAnsi="Times New Roman" w:cs="Times New Roman"/>
                      <w:b/>
                      <w:bCs/>
                      <w:i/>
                      <w:iCs/>
                      <w:sz w:val="24"/>
                      <w:szCs w:val="24"/>
                      <w:bdr w:val="none" w:sz="0" w:space="0" w:color="auto" w:frame="1"/>
                      <w:lang w:eastAsia="ru-RU"/>
                    </w:rPr>
                    <w:t xml:space="preserve">зации </w:t>
                  </w:r>
                  <w:r w:rsidRPr="00E87CE6">
                    <w:rPr>
                      <w:rFonts w:ascii="Times New Roman" w:eastAsia="Times New Roman" w:hAnsi="Times New Roman" w:cs="Times New Roman"/>
                      <w:b/>
                      <w:bCs/>
                      <w:i/>
                      <w:iCs/>
                      <w:sz w:val="24"/>
                      <w:szCs w:val="24"/>
                      <w:bdr w:val="none" w:sz="0" w:space="0" w:color="auto" w:frame="1"/>
                      <w:lang w:eastAsia="ru-RU"/>
                    </w:rPr>
                    <w:t xml:space="preserve">осуществляет свою деятельность в соответствии </w:t>
                  </w:r>
                  <w:proofErr w:type="gramStart"/>
                  <w:r w:rsidRPr="00E87CE6">
                    <w:rPr>
                      <w:rFonts w:ascii="Times New Roman" w:eastAsia="Times New Roman" w:hAnsi="Times New Roman" w:cs="Times New Roman"/>
                      <w:b/>
                      <w:bCs/>
                      <w:i/>
                      <w:iCs/>
                      <w:sz w:val="24"/>
                      <w:szCs w:val="24"/>
                      <w:bdr w:val="none" w:sz="0" w:space="0" w:color="auto" w:frame="1"/>
                      <w:lang w:eastAsia="ru-RU"/>
                    </w:rPr>
                    <w:t>с</w:t>
                  </w:r>
                  <w:proofErr w:type="gramEnd"/>
                  <w:r w:rsidRPr="00E87CE6">
                    <w:rPr>
                      <w:rFonts w:ascii="Times New Roman" w:eastAsia="Times New Roman" w:hAnsi="Times New Roman" w:cs="Times New Roman"/>
                      <w:b/>
                      <w:bCs/>
                      <w:i/>
                      <w:iCs/>
                      <w:sz w:val="24"/>
                      <w:szCs w:val="24"/>
                      <w:bdr w:val="none" w:sz="0" w:space="0" w:color="auto" w:frame="1"/>
                      <w:lang w:eastAsia="ru-RU"/>
                    </w:rPr>
                    <w:t>:</w:t>
                  </w:r>
                </w:p>
                <w:p w:rsidR="005B21FF" w:rsidRPr="00E87CE6" w:rsidRDefault="00CF4190" w:rsidP="005B21FF">
                  <w:pPr>
                    <w:numPr>
                      <w:ilvl w:val="0"/>
                      <w:numId w:val="2"/>
                    </w:numPr>
                    <w:spacing w:after="0" w:line="240" w:lineRule="auto"/>
                    <w:ind w:left="0"/>
                    <w:textAlignment w:val="baseline"/>
                    <w:rPr>
                      <w:rFonts w:ascii="Times New Roman" w:eastAsia="Times New Roman" w:hAnsi="Times New Roman" w:cs="Times New Roman"/>
                      <w:sz w:val="24"/>
                      <w:szCs w:val="24"/>
                      <w:lang w:eastAsia="ru-RU"/>
                    </w:rPr>
                  </w:pPr>
                  <w:r w:rsidRPr="00E87CE6">
                    <w:rPr>
                      <w:rFonts w:ascii="Times New Roman" w:eastAsia="Times New Roman" w:hAnsi="Times New Roman" w:cs="Times New Roman"/>
                      <w:sz w:val="24"/>
                      <w:szCs w:val="24"/>
                      <w:lang w:eastAsia="ru-RU"/>
                    </w:rPr>
                    <w:t xml:space="preserve">- </w:t>
                  </w:r>
                  <w:r w:rsidR="005B21FF" w:rsidRPr="00E87CE6">
                    <w:rPr>
                      <w:rFonts w:ascii="Times New Roman" w:eastAsia="Times New Roman" w:hAnsi="Times New Roman" w:cs="Times New Roman"/>
                      <w:sz w:val="24"/>
                      <w:szCs w:val="24"/>
                      <w:lang w:eastAsia="ru-RU"/>
                    </w:rPr>
                    <w:t>Федеральным законом от 29.12.2012 №273-ФЗ «Об образовании в Российской Федерации»;</w:t>
                  </w:r>
                </w:p>
                <w:p w:rsidR="005B21FF" w:rsidRPr="00E87CE6" w:rsidRDefault="00CF4190" w:rsidP="005B21FF">
                  <w:pPr>
                    <w:numPr>
                      <w:ilvl w:val="0"/>
                      <w:numId w:val="2"/>
                    </w:numPr>
                    <w:spacing w:after="0" w:line="240" w:lineRule="auto"/>
                    <w:ind w:left="0"/>
                    <w:textAlignment w:val="baseline"/>
                    <w:rPr>
                      <w:rFonts w:ascii="Times New Roman" w:eastAsia="Times New Roman" w:hAnsi="Times New Roman" w:cs="Times New Roman"/>
                      <w:sz w:val="24"/>
                      <w:szCs w:val="24"/>
                      <w:lang w:eastAsia="ru-RU"/>
                    </w:rPr>
                  </w:pPr>
                  <w:r w:rsidRPr="00E87CE6">
                    <w:rPr>
                      <w:rFonts w:ascii="Times New Roman" w:eastAsia="Times New Roman" w:hAnsi="Times New Roman" w:cs="Times New Roman"/>
                      <w:sz w:val="24"/>
                      <w:szCs w:val="24"/>
                      <w:lang w:eastAsia="ru-RU"/>
                    </w:rPr>
                    <w:t xml:space="preserve">- </w:t>
                  </w:r>
                  <w:r w:rsidR="005B21FF" w:rsidRPr="00E87CE6">
                    <w:rPr>
                      <w:rFonts w:ascii="Times New Roman" w:eastAsia="Times New Roman" w:hAnsi="Times New Roman" w:cs="Times New Roman"/>
                      <w:sz w:val="24"/>
                      <w:szCs w:val="24"/>
                      <w:lang w:eastAsia="ru-RU"/>
                    </w:rPr>
                    <w:t xml:space="preserve">«Санитарно-эпидемиологические требования к устройству, содержанию и организации режима работы в дошкольных образовательных организациях» постановление от 15 мая №26 об утверждении </w:t>
                  </w:r>
                  <w:proofErr w:type="spellStart"/>
                  <w:r w:rsidR="005B21FF" w:rsidRPr="00E87CE6">
                    <w:rPr>
                      <w:rFonts w:ascii="Times New Roman" w:eastAsia="Times New Roman" w:hAnsi="Times New Roman" w:cs="Times New Roman"/>
                      <w:sz w:val="24"/>
                      <w:szCs w:val="24"/>
                      <w:lang w:eastAsia="ru-RU"/>
                    </w:rPr>
                    <w:t>СанПиН</w:t>
                  </w:r>
                  <w:proofErr w:type="spellEnd"/>
                  <w:r w:rsidR="005B21FF" w:rsidRPr="00E87CE6">
                    <w:rPr>
                      <w:rFonts w:ascii="Times New Roman" w:eastAsia="Times New Roman" w:hAnsi="Times New Roman" w:cs="Times New Roman"/>
                      <w:sz w:val="24"/>
                      <w:szCs w:val="24"/>
                      <w:lang w:eastAsia="ru-RU"/>
                    </w:rPr>
                    <w:t xml:space="preserve"> 2.4.1.3049-13;</w:t>
                  </w:r>
                </w:p>
                <w:p w:rsidR="005B21FF" w:rsidRPr="00E87CE6" w:rsidRDefault="00CF4190" w:rsidP="005B21FF">
                  <w:pPr>
                    <w:numPr>
                      <w:ilvl w:val="0"/>
                      <w:numId w:val="2"/>
                    </w:numPr>
                    <w:spacing w:after="0" w:line="240" w:lineRule="auto"/>
                    <w:ind w:left="0"/>
                    <w:textAlignment w:val="baseline"/>
                    <w:rPr>
                      <w:rFonts w:ascii="Times New Roman" w:eastAsia="Times New Roman" w:hAnsi="Times New Roman" w:cs="Times New Roman"/>
                      <w:sz w:val="24"/>
                      <w:szCs w:val="24"/>
                      <w:lang w:eastAsia="ru-RU"/>
                    </w:rPr>
                  </w:pPr>
                  <w:r w:rsidRPr="00E87CE6">
                    <w:rPr>
                      <w:rFonts w:ascii="Times New Roman" w:eastAsia="Times New Roman" w:hAnsi="Times New Roman" w:cs="Times New Roman"/>
                      <w:sz w:val="24"/>
                      <w:szCs w:val="24"/>
                      <w:lang w:eastAsia="ru-RU"/>
                    </w:rPr>
                    <w:t xml:space="preserve">- </w:t>
                  </w:r>
                  <w:r w:rsidR="005B21FF" w:rsidRPr="00E87CE6">
                    <w:rPr>
                      <w:rFonts w:ascii="Times New Roman" w:eastAsia="Times New Roman" w:hAnsi="Times New Roman" w:cs="Times New Roman"/>
                      <w:sz w:val="24"/>
                      <w:szCs w:val="24"/>
                      <w:lang w:eastAsia="ru-RU"/>
                    </w:rPr>
                    <w:t>Приказом </w:t>
                  </w:r>
                  <w:proofErr w:type="spellStart"/>
                  <w:r w:rsidR="005B21FF" w:rsidRPr="00E87CE6">
                    <w:rPr>
                      <w:rFonts w:ascii="Times New Roman" w:eastAsia="Times New Roman" w:hAnsi="Times New Roman" w:cs="Times New Roman"/>
                      <w:sz w:val="24"/>
                      <w:szCs w:val="24"/>
                      <w:lang w:eastAsia="ru-RU"/>
                    </w:rPr>
                    <w:t>Минобрнауки</w:t>
                  </w:r>
                  <w:proofErr w:type="spellEnd"/>
                  <w:r w:rsidR="005B21FF" w:rsidRPr="00E87CE6">
                    <w:rPr>
                      <w:rFonts w:ascii="Times New Roman" w:eastAsia="Times New Roman" w:hAnsi="Times New Roman" w:cs="Times New Roman"/>
                      <w:sz w:val="24"/>
                      <w:szCs w:val="24"/>
                      <w:lang w:eastAsia="ru-RU"/>
                    </w:rPr>
                    <w:t xml:space="preserve"> России от 17.10.2013 №1155 «Об утверждении федерального государственного образовательного стандарта дошкольного образования»;</w:t>
                  </w:r>
                </w:p>
                <w:p w:rsidR="005B21FF" w:rsidRPr="00E87CE6" w:rsidRDefault="00CF4190" w:rsidP="005B21FF">
                  <w:pPr>
                    <w:numPr>
                      <w:ilvl w:val="0"/>
                      <w:numId w:val="2"/>
                    </w:numPr>
                    <w:spacing w:after="0" w:line="240" w:lineRule="auto"/>
                    <w:ind w:left="0"/>
                    <w:textAlignment w:val="baseline"/>
                    <w:rPr>
                      <w:rFonts w:ascii="Times New Roman" w:eastAsia="Times New Roman" w:hAnsi="Times New Roman" w:cs="Times New Roman"/>
                      <w:sz w:val="24"/>
                      <w:szCs w:val="24"/>
                      <w:lang w:eastAsia="ru-RU"/>
                    </w:rPr>
                  </w:pPr>
                  <w:r w:rsidRPr="00E87CE6">
                    <w:rPr>
                      <w:rFonts w:ascii="Times New Roman" w:eastAsia="Times New Roman" w:hAnsi="Times New Roman" w:cs="Times New Roman"/>
                      <w:sz w:val="24"/>
                      <w:szCs w:val="24"/>
                      <w:lang w:eastAsia="ru-RU"/>
                    </w:rPr>
                    <w:t xml:space="preserve">- </w:t>
                  </w:r>
                  <w:r w:rsidR="005B21FF" w:rsidRPr="00E87CE6">
                    <w:rPr>
                      <w:rFonts w:ascii="Times New Roman" w:eastAsia="Times New Roman" w:hAnsi="Times New Roman" w:cs="Times New Roman"/>
                      <w:sz w:val="24"/>
                      <w:szCs w:val="24"/>
                      <w:lang w:eastAsia="ru-RU"/>
                    </w:rPr>
                    <w:t xml:space="preserve">Приказом </w:t>
                  </w:r>
                  <w:proofErr w:type="spellStart"/>
                  <w:r w:rsidR="005B21FF" w:rsidRPr="00E87CE6">
                    <w:rPr>
                      <w:rFonts w:ascii="Times New Roman" w:eastAsia="Times New Roman" w:hAnsi="Times New Roman" w:cs="Times New Roman"/>
                      <w:sz w:val="24"/>
                      <w:szCs w:val="24"/>
                      <w:lang w:eastAsia="ru-RU"/>
                    </w:rPr>
                    <w:t>Минобрнауки</w:t>
                  </w:r>
                  <w:proofErr w:type="spellEnd"/>
                  <w:r w:rsidR="005B21FF" w:rsidRPr="00E87CE6">
                    <w:rPr>
                      <w:rFonts w:ascii="Times New Roman" w:eastAsia="Times New Roman" w:hAnsi="Times New Roman" w:cs="Times New Roman"/>
                      <w:sz w:val="24"/>
                      <w:szCs w:val="24"/>
                      <w:lang w:eastAsia="ru-RU"/>
                    </w:rPr>
                    <w:t xml:space="preserve"> России от 30.08.2013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5B21FF" w:rsidRPr="00E87CE6" w:rsidRDefault="00021058" w:rsidP="00021058">
                  <w:pPr>
                    <w:numPr>
                      <w:ilvl w:val="0"/>
                      <w:numId w:val="2"/>
                    </w:numPr>
                    <w:spacing w:after="0" w:line="240" w:lineRule="auto"/>
                    <w:ind w:left="0"/>
                    <w:textAlignment w:val="baseline"/>
                    <w:rPr>
                      <w:rFonts w:ascii="Times New Roman" w:eastAsia="Times New Roman" w:hAnsi="Times New Roman" w:cs="Times New Roman"/>
                      <w:sz w:val="24"/>
                      <w:szCs w:val="24"/>
                      <w:lang w:eastAsia="ru-RU"/>
                    </w:rPr>
                  </w:pPr>
                  <w:r w:rsidRPr="00E87CE6">
                    <w:rPr>
                      <w:rFonts w:ascii="Times New Roman" w:eastAsia="Times New Roman" w:hAnsi="Times New Roman" w:cs="Times New Roman"/>
                      <w:sz w:val="24"/>
                      <w:szCs w:val="24"/>
                      <w:lang w:eastAsia="ru-RU"/>
                    </w:rPr>
                    <w:t xml:space="preserve">- </w:t>
                  </w:r>
                  <w:r w:rsidR="005B21FF" w:rsidRPr="00E87CE6">
                    <w:rPr>
                      <w:rFonts w:ascii="Times New Roman" w:eastAsia="Times New Roman" w:hAnsi="Times New Roman" w:cs="Times New Roman"/>
                      <w:sz w:val="24"/>
                      <w:szCs w:val="24"/>
                      <w:lang w:eastAsia="ru-RU"/>
                    </w:rPr>
                    <w:t>У</w:t>
                  </w:r>
                  <w:r w:rsidRPr="00E87CE6">
                    <w:rPr>
                      <w:rFonts w:ascii="Times New Roman" w:eastAsia="Times New Roman" w:hAnsi="Times New Roman" w:cs="Times New Roman"/>
                      <w:sz w:val="24"/>
                      <w:szCs w:val="24"/>
                      <w:lang w:eastAsia="ru-RU"/>
                    </w:rPr>
                    <w:t xml:space="preserve">ставом </w:t>
                  </w:r>
                  <w:r w:rsidR="00535A7B" w:rsidRPr="00E87CE6">
                    <w:rPr>
                      <w:rFonts w:ascii="Times New Roman" w:eastAsia="Times New Roman" w:hAnsi="Times New Roman" w:cs="Times New Roman"/>
                      <w:sz w:val="24"/>
                      <w:szCs w:val="24"/>
                      <w:lang w:eastAsia="ru-RU"/>
                    </w:rPr>
                    <w:t xml:space="preserve">МБОУ </w:t>
                  </w:r>
                  <w:proofErr w:type="spellStart"/>
                  <w:r w:rsidR="00535A7B" w:rsidRPr="00E87CE6">
                    <w:rPr>
                      <w:rFonts w:ascii="Times New Roman" w:eastAsia="Times New Roman" w:hAnsi="Times New Roman" w:cs="Times New Roman"/>
                      <w:sz w:val="24"/>
                      <w:szCs w:val="24"/>
                      <w:lang w:eastAsia="ru-RU"/>
                    </w:rPr>
                    <w:t>Стеклозаводская</w:t>
                  </w:r>
                  <w:proofErr w:type="spellEnd"/>
                  <w:r w:rsidR="00535A7B" w:rsidRPr="00E87CE6">
                    <w:rPr>
                      <w:rFonts w:ascii="Times New Roman" w:eastAsia="Times New Roman" w:hAnsi="Times New Roman" w:cs="Times New Roman"/>
                      <w:sz w:val="24"/>
                      <w:szCs w:val="24"/>
                      <w:lang w:eastAsia="ru-RU"/>
                    </w:rPr>
                    <w:t xml:space="preserve"> СОШ</w:t>
                  </w:r>
                </w:p>
                <w:p w:rsidR="005B21FF" w:rsidRPr="00E87CE6" w:rsidRDefault="005B21FF" w:rsidP="005B21FF">
                  <w:pPr>
                    <w:spacing w:after="0" w:line="240" w:lineRule="auto"/>
                    <w:textAlignment w:val="baseline"/>
                    <w:rPr>
                      <w:rFonts w:ascii="Times New Roman" w:eastAsia="Times New Roman" w:hAnsi="Times New Roman" w:cs="Times New Roman"/>
                      <w:sz w:val="24"/>
                      <w:szCs w:val="24"/>
                      <w:lang w:eastAsia="ru-RU"/>
                    </w:rPr>
                  </w:pPr>
                  <w:r w:rsidRPr="00E87CE6">
                    <w:rPr>
                      <w:rFonts w:ascii="Times New Roman" w:eastAsia="Times New Roman" w:hAnsi="Times New Roman" w:cs="Times New Roman"/>
                      <w:sz w:val="24"/>
                      <w:szCs w:val="24"/>
                      <w:lang w:eastAsia="ru-RU"/>
                    </w:rPr>
                    <w:t>-   Договором</w:t>
                  </w:r>
                  <w:r w:rsidR="00021058" w:rsidRPr="00E87CE6">
                    <w:rPr>
                      <w:rFonts w:ascii="Times New Roman" w:eastAsia="Times New Roman" w:hAnsi="Times New Roman" w:cs="Times New Roman"/>
                      <w:sz w:val="24"/>
                      <w:szCs w:val="24"/>
                      <w:lang w:eastAsia="ru-RU"/>
                    </w:rPr>
                    <w:t xml:space="preserve"> между </w:t>
                  </w:r>
                  <w:r w:rsidR="004F4498">
                    <w:rPr>
                      <w:rFonts w:ascii="Times New Roman" w:eastAsia="Times New Roman" w:hAnsi="Times New Roman" w:cs="Times New Roman"/>
                      <w:sz w:val="24"/>
                      <w:szCs w:val="24"/>
                      <w:lang w:eastAsia="ru-RU"/>
                    </w:rPr>
                    <w:t xml:space="preserve">МБОУ </w:t>
                  </w:r>
                  <w:proofErr w:type="spellStart"/>
                  <w:r w:rsidR="004F4498">
                    <w:rPr>
                      <w:rFonts w:ascii="Times New Roman" w:eastAsia="Times New Roman" w:hAnsi="Times New Roman" w:cs="Times New Roman"/>
                      <w:sz w:val="24"/>
                      <w:szCs w:val="24"/>
                      <w:lang w:eastAsia="ru-RU"/>
                    </w:rPr>
                    <w:t>Стеклозаводская</w:t>
                  </w:r>
                  <w:proofErr w:type="spellEnd"/>
                  <w:r w:rsidR="00535A7B" w:rsidRPr="00E87CE6">
                    <w:rPr>
                      <w:rFonts w:ascii="Times New Roman" w:eastAsia="Times New Roman" w:hAnsi="Times New Roman" w:cs="Times New Roman"/>
                      <w:sz w:val="24"/>
                      <w:szCs w:val="24"/>
                      <w:lang w:eastAsia="ru-RU"/>
                    </w:rPr>
                    <w:t xml:space="preserve"> СО</w:t>
                  </w:r>
                  <w:proofErr w:type="gramStart"/>
                  <w:r w:rsidR="00535A7B" w:rsidRPr="00E87CE6">
                    <w:rPr>
                      <w:rFonts w:ascii="Times New Roman" w:eastAsia="Times New Roman" w:hAnsi="Times New Roman" w:cs="Times New Roman"/>
                      <w:sz w:val="24"/>
                      <w:szCs w:val="24"/>
                      <w:lang w:eastAsia="ru-RU"/>
                    </w:rPr>
                    <w:t>Ш</w:t>
                  </w:r>
                  <w:r w:rsidR="004F4498">
                    <w:rPr>
                      <w:rFonts w:ascii="Times New Roman" w:eastAsia="Times New Roman" w:hAnsi="Times New Roman" w:cs="Times New Roman"/>
                      <w:sz w:val="24"/>
                      <w:szCs w:val="24"/>
                      <w:lang w:eastAsia="ru-RU"/>
                    </w:rPr>
                    <w:t>(</w:t>
                  </w:r>
                  <w:proofErr w:type="gramEnd"/>
                  <w:r w:rsidR="004F4498">
                    <w:rPr>
                      <w:rFonts w:ascii="Times New Roman" w:eastAsia="Times New Roman" w:hAnsi="Times New Roman" w:cs="Times New Roman"/>
                      <w:sz w:val="24"/>
                      <w:szCs w:val="24"/>
                      <w:lang w:eastAsia="ru-RU"/>
                    </w:rPr>
                    <w:t>группы дошкольного образования)</w:t>
                  </w:r>
                  <w:r w:rsidRPr="00E87CE6">
                    <w:rPr>
                      <w:rFonts w:ascii="Times New Roman" w:eastAsia="Times New Roman" w:hAnsi="Times New Roman" w:cs="Times New Roman"/>
                      <w:sz w:val="24"/>
                      <w:szCs w:val="24"/>
                      <w:lang w:eastAsia="ru-RU"/>
                    </w:rPr>
                    <w:t xml:space="preserve"> и родителями (законными представителями) ребёнка</w:t>
                  </w:r>
                  <w:r w:rsidR="00021058" w:rsidRPr="00E87CE6">
                    <w:rPr>
                      <w:rFonts w:ascii="Times New Roman" w:eastAsia="Times New Roman" w:hAnsi="Times New Roman" w:cs="Times New Roman"/>
                      <w:sz w:val="24"/>
                      <w:szCs w:val="24"/>
                      <w:lang w:eastAsia="ru-RU"/>
                    </w:rPr>
                    <w:t xml:space="preserve">, посещающего </w:t>
                  </w:r>
                  <w:r w:rsidR="002F721A" w:rsidRPr="00E87CE6">
                    <w:rPr>
                      <w:rFonts w:ascii="Times New Roman" w:eastAsia="Times New Roman" w:hAnsi="Times New Roman" w:cs="Times New Roman"/>
                      <w:sz w:val="24"/>
                      <w:szCs w:val="24"/>
                      <w:lang w:eastAsia="ru-RU"/>
                    </w:rPr>
                    <w:t>учреждение</w:t>
                  </w:r>
                  <w:r w:rsidRPr="00E87CE6">
                    <w:rPr>
                      <w:rFonts w:ascii="Times New Roman" w:eastAsia="Times New Roman" w:hAnsi="Times New Roman" w:cs="Times New Roman"/>
                      <w:sz w:val="24"/>
                      <w:szCs w:val="24"/>
                      <w:lang w:eastAsia="ru-RU"/>
                    </w:rPr>
                    <w:t>;</w:t>
                  </w:r>
                </w:p>
                <w:p w:rsidR="00021058" w:rsidRPr="00E87CE6" w:rsidRDefault="00021058" w:rsidP="005B21FF">
                  <w:pPr>
                    <w:spacing w:after="0" w:line="240" w:lineRule="auto"/>
                    <w:textAlignment w:val="baseline"/>
                    <w:rPr>
                      <w:rFonts w:ascii="Times New Roman" w:eastAsia="Times New Roman" w:hAnsi="Times New Roman" w:cs="Times New Roman"/>
                      <w:sz w:val="24"/>
                      <w:szCs w:val="24"/>
                      <w:lang w:eastAsia="ru-RU"/>
                    </w:rPr>
                  </w:pPr>
                  <w:r w:rsidRPr="00E87CE6">
                    <w:rPr>
                      <w:rFonts w:ascii="Times New Roman" w:eastAsia="Times New Roman" w:hAnsi="Times New Roman" w:cs="Times New Roman"/>
                      <w:sz w:val="24"/>
                      <w:szCs w:val="24"/>
                      <w:lang w:eastAsia="ru-RU"/>
                    </w:rPr>
                    <w:t xml:space="preserve">- Коллективным договором </w:t>
                  </w:r>
                  <w:r w:rsidR="00535A7B" w:rsidRPr="00E87CE6">
                    <w:rPr>
                      <w:rFonts w:ascii="Times New Roman" w:eastAsia="Times New Roman" w:hAnsi="Times New Roman" w:cs="Times New Roman"/>
                      <w:sz w:val="24"/>
                      <w:szCs w:val="24"/>
                      <w:lang w:eastAsia="ru-RU"/>
                    </w:rPr>
                    <w:t xml:space="preserve">МБОУ </w:t>
                  </w:r>
                  <w:proofErr w:type="spellStart"/>
                  <w:r w:rsidR="00535A7B" w:rsidRPr="00E87CE6">
                    <w:rPr>
                      <w:rFonts w:ascii="Times New Roman" w:eastAsia="Times New Roman" w:hAnsi="Times New Roman" w:cs="Times New Roman"/>
                      <w:sz w:val="24"/>
                      <w:szCs w:val="24"/>
                      <w:lang w:eastAsia="ru-RU"/>
                    </w:rPr>
                    <w:t>Стеклозаводская</w:t>
                  </w:r>
                  <w:proofErr w:type="spellEnd"/>
                  <w:r w:rsidR="00535A7B" w:rsidRPr="00E87CE6">
                    <w:rPr>
                      <w:rFonts w:ascii="Times New Roman" w:eastAsia="Times New Roman" w:hAnsi="Times New Roman" w:cs="Times New Roman"/>
                      <w:sz w:val="24"/>
                      <w:szCs w:val="24"/>
                      <w:lang w:eastAsia="ru-RU"/>
                    </w:rPr>
                    <w:t xml:space="preserve"> СОШ</w:t>
                  </w:r>
                  <w:r w:rsidRPr="00E87CE6">
                    <w:rPr>
                      <w:rFonts w:ascii="Times New Roman" w:eastAsia="Times New Roman" w:hAnsi="Times New Roman" w:cs="Times New Roman"/>
                      <w:sz w:val="24"/>
                      <w:szCs w:val="24"/>
                      <w:lang w:eastAsia="ru-RU"/>
                    </w:rPr>
                    <w:t>;</w:t>
                  </w:r>
                </w:p>
                <w:p w:rsidR="005B21FF" w:rsidRPr="00E87CE6" w:rsidRDefault="005B21FF" w:rsidP="005B21FF">
                  <w:pPr>
                    <w:spacing w:after="0" w:line="240" w:lineRule="auto"/>
                    <w:textAlignment w:val="baseline"/>
                    <w:rPr>
                      <w:rFonts w:ascii="Times New Roman" w:eastAsia="Times New Roman" w:hAnsi="Times New Roman" w:cs="Times New Roman"/>
                      <w:sz w:val="24"/>
                      <w:szCs w:val="24"/>
                      <w:lang w:eastAsia="ru-RU"/>
                    </w:rPr>
                  </w:pPr>
                  <w:r w:rsidRPr="00E87CE6">
                    <w:rPr>
                      <w:rFonts w:ascii="Times New Roman" w:eastAsia="Times New Roman" w:hAnsi="Times New Roman" w:cs="Times New Roman"/>
                      <w:sz w:val="24"/>
                      <w:szCs w:val="24"/>
                      <w:lang w:eastAsia="ru-RU"/>
                    </w:rPr>
                    <w:t>-   Трудовыми договорами </w:t>
                  </w:r>
                  <w:r w:rsidR="00021058" w:rsidRPr="00E87CE6">
                    <w:rPr>
                      <w:rFonts w:ascii="Times New Roman" w:eastAsia="Times New Roman" w:hAnsi="Times New Roman" w:cs="Times New Roman"/>
                      <w:sz w:val="24"/>
                      <w:szCs w:val="24"/>
                      <w:lang w:eastAsia="ru-RU"/>
                    </w:rPr>
                    <w:t>между администрацией учреждения</w:t>
                  </w:r>
                  <w:r w:rsidRPr="00E87CE6">
                    <w:rPr>
                      <w:rFonts w:ascii="Times New Roman" w:eastAsia="Times New Roman" w:hAnsi="Times New Roman" w:cs="Times New Roman"/>
                      <w:sz w:val="24"/>
                      <w:szCs w:val="24"/>
                      <w:lang w:eastAsia="ru-RU"/>
                    </w:rPr>
                    <w:t xml:space="preserve"> и работниками;</w:t>
                  </w:r>
                </w:p>
                <w:p w:rsidR="005B21FF" w:rsidRPr="00E87CE6" w:rsidRDefault="005B21FF" w:rsidP="005B21FF">
                  <w:pPr>
                    <w:spacing w:after="0" w:line="240" w:lineRule="auto"/>
                    <w:textAlignment w:val="baseline"/>
                    <w:rPr>
                      <w:rFonts w:ascii="Times New Roman" w:eastAsia="Times New Roman" w:hAnsi="Times New Roman" w:cs="Times New Roman"/>
                      <w:sz w:val="24"/>
                      <w:szCs w:val="24"/>
                      <w:lang w:eastAsia="ru-RU"/>
                    </w:rPr>
                  </w:pPr>
                  <w:r w:rsidRPr="00E87CE6">
                    <w:rPr>
                      <w:rFonts w:ascii="Times New Roman" w:eastAsia="Times New Roman" w:hAnsi="Times New Roman" w:cs="Times New Roman"/>
                      <w:sz w:val="24"/>
                      <w:szCs w:val="24"/>
                      <w:lang w:eastAsia="ru-RU"/>
                    </w:rPr>
                    <w:t xml:space="preserve">-   Локальными </w:t>
                  </w:r>
                  <w:proofErr w:type="spellStart"/>
                  <w:r w:rsidRPr="00E87CE6">
                    <w:rPr>
                      <w:rFonts w:ascii="Times New Roman" w:eastAsia="Times New Roman" w:hAnsi="Times New Roman" w:cs="Times New Roman"/>
                      <w:sz w:val="24"/>
                      <w:szCs w:val="24"/>
                      <w:lang w:eastAsia="ru-RU"/>
                    </w:rPr>
                    <w:t>актами</w:t>
                  </w:r>
                  <w:r w:rsidR="00535A7B" w:rsidRPr="00E87CE6">
                    <w:rPr>
                      <w:rFonts w:ascii="Times New Roman" w:eastAsia="Times New Roman" w:hAnsi="Times New Roman" w:cs="Times New Roman"/>
                      <w:sz w:val="24"/>
                      <w:szCs w:val="24"/>
                      <w:lang w:eastAsia="ru-RU"/>
                    </w:rPr>
                    <w:t>МБОУ</w:t>
                  </w:r>
                  <w:proofErr w:type="spellEnd"/>
                  <w:r w:rsidR="00535A7B" w:rsidRPr="00E87CE6">
                    <w:rPr>
                      <w:rFonts w:ascii="Times New Roman" w:eastAsia="Times New Roman" w:hAnsi="Times New Roman" w:cs="Times New Roman"/>
                      <w:sz w:val="24"/>
                      <w:szCs w:val="24"/>
                      <w:lang w:eastAsia="ru-RU"/>
                    </w:rPr>
                    <w:t xml:space="preserve"> </w:t>
                  </w:r>
                  <w:proofErr w:type="spellStart"/>
                  <w:r w:rsidR="00535A7B" w:rsidRPr="00E87CE6">
                    <w:rPr>
                      <w:rFonts w:ascii="Times New Roman" w:eastAsia="Times New Roman" w:hAnsi="Times New Roman" w:cs="Times New Roman"/>
                      <w:sz w:val="24"/>
                      <w:szCs w:val="24"/>
                      <w:lang w:eastAsia="ru-RU"/>
                    </w:rPr>
                    <w:t>Стеклозаводская</w:t>
                  </w:r>
                  <w:proofErr w:type="spellEnd"/>
                  <w:r w:rsidR="00535A7B" w:rsidRPr="00E87CE6">
                    <w:rPr>
                      <w:rFonts w:ascii="Times New Roman" w:eastAsia="Times New Roman" w:hAnsi="Times New Roman" w:cs="Times New Roman"/>
                      <w:sz w:val="24"/>
                      <w:szCs w:val="24"/>
                      <w:lang w:eastAsia="ru-RU"/>
                    </w:rPr>
                    <w:t xml:space="preserve"> СОШ</w:t>
                  </w:r>
                </w:p>
                <w:p w:rsidR="005B21FF" w:rsidRPr="00E87CE6" w:rsidRDefault="005B21FF" w:rsidP="005B21FF">
                  <w:pPr>
                    <w:spacing w:after="0" w:line="240" w:lineRule="auto"/>
                    <w:textAlignment w:val="baseline"/>
                    <w:rPr>
                      <w:rFonts w:ascii="Times New Roman" w:eastAsia="Times New Roman" w:hAnsi="Times New Roman" w:cs="Times New Roman"/>
                      <w:sz w:val="24"/>
                      <w:szCs w:val="24"/>
                      <w:lang w:eastAsia="ru-RU"/>
                    </w:rPr>
                  </w:pPr>
                  <w:r w:rsidRPr="00E87CE6">
                    <w:rPr>
                      <w:rFonts w:ascii="Times New Roman" w:eastAsia="Times New Roman" w:hAnsi="Times New Roman" w:cs="Times New Roman"/>
                      <w:sz w:val="24"/>
                      <w:szCs w:val="24"/>
                      <w:lang w:eastAsia="ru-RU"/>
                    </w:rPr>
                    <w:t>-   Штатным расписанием;</w:t>
                  </w:r>
                </w:p>
                <w:p w:rsidR="005B21FF" w:rsidRPr="00E87CE6" w:rsidRDefault="005B21FF" w:rsidP="005B21FF">
                  <w:pPr>
                    <w:spacing w:after="0" w:line="240" w:lineRule="auto"/>
                    <w:textAlignment w:val="baseline"/>
                    <w:rPr>
                      <w:rFonts w:ascii="Times New Roman" w:eastAsia="Times New Roman" w:hAnsi="Times New Roman" w:cs="Times New Roman"/>
                      <w:sz w:val="24"/>
                      <w:szCs w:val="24"/>
                      <w:lang w:eastAsia="ru-RU"/>
                    </w:rPr>
                  </w:pPr>
                  <w:r w:rsidRPr="00E87CE6">
                    <w:rPr>
                      <w:rFonts w:ascii="Times New Roman" w:eastAsia="Times New Roman" w:hAnsi="Times New Roman" w:cs="Times New Roman"/>
                      <w:sz w:val="24"/>
                      <w:szCs w:val="24"/>
                      <w:lang w:eastAsia="ru-RU"/>
                    </w:rPr>
                    <w:t>-   Должностными инструкциями, определяющие обязанности рабо</w:t>
                  </w:r>
                  <w:r w:rsidR="00C948B1" w:rsidRPr="00E87CE6">
                    <w:rPr>
                      <w:rFonts w:ascii="Times New Roman" w:eastAsia="Times New Roman" w:hAnsi="Times New Roman" w:cs="Times New Roman"/>
                      <w:sz w:val="24"/>
                      <w:szCs w:val="24"/>
                      <w:lang w:eastAsia="ru-RU"/>
                    </w:rPr>
                    <w:t xml:space="preserve">тников </w:t>
                  </w:r>
                  <w:r w:rsidR="00535A7B" w:rsidRPr="00E87CE6">
                    <w:rPr>
                      <w:rFonts w:ascii="Times New Roman" w:eastAsia="Times New Roman" w:hAnsi="Times New Roman" w:cs="Times New Roman"/>
                      <w:sz w:val="24"/>
                      <w:szCs w:val="24"/>
                      <w:lang w:eastAsia="ru-RU"/>
                    </w:rPr>
                    <w:t>учреждения</w:t>
                  </w:r>
                </w:p>
                <w:p w:rsidR="005B21FF" w:rsidRPr="00E87CE6" w:rsidRDefault="005B21FF" w:rsidP="005B21FF">
                  <w:pPr>
                    <w:spacing w:after="0" w:line="240" w:lineRule="auto"/>
                    <w:textAlignment w:val="baseline"/>
                    <w:rPr>
                      <w:rFonts w:ascii="Times New Roman" w:eastAsia="Times New Roman" w:hAnsi="Times New Roman" w:cs="Times New Roman"/>
                      <w:sz w:val="24"/>
                      <w:szCs w:val="24"/>
                      <w:lang w:eastAsia="ru-RU"/>
                    </w:rPr>
                  </w:pPr>
                  <w:r w:rsidRPr="00E87CE6">
                    <w:rPr>
                      <w:rFonts w:ascii="Times New Roman" w:eastAsia="Times New Roman" w:hAnsi="Times New Roman" w:cs="Times New Roman"/>
                      <w:sz w:val="24"/>
                      <w:szCs w:val="24"/>
                      <w:lang w:eastAsia="ru-RU"/>
                    </w:rPr>
                    <w:t> </w:t>
                  </w:r>
                </w:p>
                <w:p w:rsidR="005B21FF" w:rsidRPr="00E87CE6" w:rsidRDefault="005B21FF" w:rsidP="005B21FF">
                  <w:pPr>
                    <w:spacing w:after="0" w:line="240" w:lineRule="auto"/>
                    <w:textAlignment w:val="baseline"/>
                    <w:rPr>
                      <w:rFonts w:ascii="Times New Roman" w:eastAsia="Times New Roman" w:hAnsi="Times New Roman" w:cs="Times New Roman"/>
                      <w:sz w:val="24"/>
                      <w:szCs w:val="24"/>
                      <w:lang w:eastAsia="ru-RU"/>
                    </w:rPr>
                  </w:pPr>
                  <w:r w:rsidRPr="00E87CE6">
                    <w:rPr>
                      <w:rFonts w:ascii="Times New Roman" w:eastAsia="Times New Roman" w:hAnsi="Times New Roman" w:cs="Times New Roman"/>
                      <w:sz w:val="24"/>
                      <w:szCs w:val="24"/>
                      <w:lang w:eastAsia="ru-RU"/>
                    </w:rPr>
                    <w:t xml:space="preserve">Руководство деятельностью коллектива осуществляет </w:t>
                  </w:r>
                  <w:r w:rsidR="00535A7B" w:rsidRPr="00E87CE6">
                    <w:rPr>
                      <w:rFonts w:ascii="Times New Roman" w:eastAsia="Times New Roman" w:hAnsi="Times New Roman" w:cs="Times New Roman"/>
                      <w:sz w:val="24"/>
                      <w:szCs w:val="24"/>
                      <w:lang w:eastAsia="ru-RU"/>
                    </w:rPr>
                    <w:t xml:space="preserve">директор МБОУ </w:t>
                  </w:r>
                  <w:proofErr w:type="spellStart"/>
                  <w:r w:rsidR="00535A7B" w:rsidRPr="00E87CE6">
                    <w:rPr>
                      <w:rFonts w:ascii="Times New Roman" w:eastAsia="Times New Roman" w:hAnsi="Times New Roman" w:cs="Times New Roman"/>
                      <w:sz w:val="24"/>
                      <w:szCs w:val="24"/>
                      <w:lang w:eastAsia="ru-RU"/>
                    </w:rPr>
                    <w:t>Стеклозаводской</w:t>
                  </w:r>
                  <w:proofErr w:type="spellEnd"/>
                  <w:r w:rsidR="00535A7B" w:rsidRPr="00E87CE6">
                    <w:rPr>
                      <w:rFonts w:ascii="Times New Roman" w:eastAsia="Times New Roman" w:hAnsi="Times New Roman" w:cs="Times New Roman"/>
                      <w:sz w:val="24"/>
                      <w:szCs w:val="24"/>
                      <w:lang w:eastAsia="ru-RU"/>
                    </w:rPr>
                    <w:t xml:space="preserve"> СОШ, </w:t>
                  </w:r>
                  <w:r w:rsidRPr="00E87CE6">
                    <w:rPr>
                      <w:rFonts w:ascii="Times New Roman" w:eastAsia="Times New Roman" w:hAnsi="Times New Roman" w:cs="Times New Roman"/>
                      <w:sz w:val="24"/>
                      <w:szCs w:val="24"/>
                      <w:lang w:eastAsia="ru-RU"/>
                    </w:rPr>
                    <w:t xml:space="preserve">который осуществляет непосредственное руководство </w:t>
                  </w:r>
                  <w:r w:rsidR="00535A7B" w:rsidRPr="00E87CE6">
                    <w:rPr>
                      <w:rFonts w:ascii="Times New Roman" w:eastAsia="Times New Roman" w:hAnsi="Times New Roman" w:cs="Times New Roman"/>
                      <w:sz w:val="24"/>
                      <w:szCs w:val="24"/>
                      <w:lang w:eastAsia="ru-RU"/>
                    </w:rPr>
                    <w:t xml:space="preserve">учреждением </w:t>
                  </w:r>
                  <w:r w:rsidRPr="00E87CE6">
                    <w:rPr>
                      <w:rFonts w:ascii="Times New Roman" w:eastAsia="Times New Roman" w:hAnsi="Times New Roman" w:cs="Times New Roman"/>
                      <w:sz w:val="24"/>
                      <w:szCs w:val="24"/>
                      <w:lang w:eastAsia="ru-RU"/>
                    </w:rPr>
                    <w:t xml:space="preserve"> и несет ответственность за деятельность учреждения.</w:t>
                  </w:r>
                </w:p>
                <w:p w:rsidR="005B21FF" w:rsidRPr="00E87CE6" w:rsidRDefault="005B21FF" w:rsidP="005B21FF">
                  <w:pPr>
                    <w:spacing w:after="0" w:line="240" w:lineRule="auto"/>
                    <w:textAlignment w:val="baseline"/>
                    <w:rPr>
                      <w:rFonts w:ascii="Times New Roman" w:eastAsia="Times New Roman" w:hAnsi="Times New Roman" w:cs="Times New Roman"/>
                      <w:sz w:val="24"/>
                      <w:szCs w:val="24"/>
                      <w:lang w:eastAsia="ru-RU"/>
                    </w:rPr>
                  </w:pPr>
                  <w:r w:rsidRPr="00E87CE6">
                    <w:rPr>
                      <w:rFonts w:ascii="Times New Roman" w:eastAsia="Times New Roman" w:hAnsi="Times New Roman" w:cs="Times New Roman"/>
                      <w:b/>
                      <w:bCs/>
                      <w:i/>
                      <w:iCs/>
                      <w:sz w:val="24"/>
                      <w:szCs w:val="24"/>
                      <w:bdr w:val="none" w:sz="0" w:space="0" w:color="auto" w:frame="1"/>
                      <w:lang w:eastAsia="ru-RU"/>
                    </w:rPr>
                    <w:t> </w:t>
                  </w:r>
                  <w:r w:rsidRPr="00E87CE6">
                    <w:rPr>
                      <w:rFonts w:ascii="Times New Roman" w:eastAsia="Times New Roman" w:hAnsi="Times New Roman" w:cs="Times New Roman"/>
                      <w:b/>
                      <w:bCs/>
                      <w:sz w:val="24"/>
                      <w:szCs w:val="24"/>
                      <w:bdr w:val="none" w:sz="0" w:space="0" w:color="auto" w:frame="1"/>
                      <w:lang w:eastAsia="ru-RU"/>
                    </w:rPr>
                    <w:t>Формами самоуправления являются</w:t>
                  </w:r>
                  <w:r w:rsidRPr="00E87CE6">
                    <w:rPr>
                      <w:rFonts w:ascii="Times New Roman" w:eastAsia="Times New Roman" w:hAnsi="Times New Roman" w:cs="Times New Roman"/>
                      <w:sz w:val="24"/>
                      <w:szCs w:val="24"/>
                      <w:lang w:eastAsia="ru-RU"/>
                    </w:rPr>
                    <w:t>:</w:t>
                  </w:r>
                </w:p>
                <w:p w:rsidR="005B21FF" w:rsidRPr="00E87CE6" w:rsidRDefault="003F7FE4" w:rsidP="005B21FF">
                  <w:pPr>
                    <w:spacing w:after="0" w:line="240" w:lineRule="auto"/>
                    <w:textAlignment w:val="baseline"/>
                    <w:rPr>
                      <w:rFonts w:ascii="Times New Roman" w:eastAsia="Times New Roman" w:hAnsi="Times New Roman" w:cs="Times New Roman"/>
                      <w:sz w:val="24"/>
                      <w:szCs w:val="24"/>
                      <w:lang w:eastAsia="ru-RU"/>
                    </w:rPr>
                  </w:pPr>
                  <w:r w:rsidRPr="00E87CE6">
                    <w:rPr>
                      <w:rFonts w:ascii="Times New Roman" w:eastAsia="Times New Roman" w:hAnsi="Times New Roman" w:cs="Times New Roman"/>
                      <w:sz w:val="24"/>
                      <w:szCs w:val="24"/>
                      <w:lang w:eastAsia="ru-RU"/>
                    </w:rPr>
                    <w:t xml:space="preserve">- </w:t>
                  </w:r>
                  <w:r w:rsidR="005B21FF" w:rsidRPr="00E87CE6">
                    <w:rPr>
                      <w:rFonts w:ascii="Times New Roman" w:eastAsia="Times New Roman" w:hAnsi="Times New Roman" w:cs="Times New Roman"/>
                      <w:sz w:val="24"/>
                      <w:szCs w:val="24"/>
                      <w:lang w:eastAsia="ru-RU"/>
                    </w:rPr>
                    <w:t>Общее собрание трудового колл</w:t>
                  </w:r>
                  <w:r w:rsidRPr="00E87CE6">
                    <w:rPr>
                      <w:rFonts w:ascii="Times New Roman" w:eastAsia="Times New Roman" w:hAnsi="Times New Roman" w:cs="Times New Roman"/>
                      <w:sz w:val="24"/>
                      <w:szCs w:val="24"/>
                      <w:lang w:eastAsia="ru-RU"/>
                    </w:rPr>
                    <w:t xml:space="preserve">ектива </w:t>
                  </w:r>
                </w:p>
                <w:p w:rsidR="005B21FF" w:rsidRPr="00E87CE6" w:rsidRDefault="00535A7B" w:rsidP="005B21FF">
                  <w:pPr>
                    <w:spacing w:after="0" w:line="240" w:lineRule="auto"/>
                    <w:textAlignment w:val="baseline"/>
                    <w:rPr>
                      <w:rFonts w:ascii="Times New Roman" w:eastAsia="Times New Roman" w:hAnsi="Times New Roman" w:cs="Times New Roman"/>
                      <w:sz w:val="24"/>
                      <w:szCs w:val="24"/>
                      <w:lang w:eastAsia="ru-RU"/>
                    </w:rPr>
                  </w:pPr>
                  <w:r w:rsidRPr="00E87CE6">
                    <w:rPr>
                      <w:rFonts w:ascii="Times New Roman" w:eastAsia="Times New Roman" w:hAnsi="Times New Roman" w:cs="Times New Roman"/>
                      <w:sz w:val="24"/>
                      <w:szCs w:val="24"/>
                      <w:lang w:eastAsia="ru-RU"/>
                    </w:rPr>
                    <w:t>-  </w:t>
                  </w:r>
                  <w:r w:rsidR="005B21FF" w:rsidRPr="00E87CE6">
                    <w:rPr>
                      <w:rFonts w:ascii="Times New Roman" w:eastAsia="Times New Roman" w:hAnsi="Times New Roman" w:cs="Times New Roman"/>
                      <w:sz w:val="24"/>
                      <w:szCs w:val="24"/>
                      <w:lang w:eastAsia="ru-RU"/>
                    </w:rPr>
                    <w:t>Педагогический</w:t>
                  </w:r>
                  <w:r w:rsidR="003F7FE4" w:rsidRPr="00E87CE6">
                    <w:rPr>
                      <w:rFonts w:ascii="Times New Roman" w:eastAsia="Times New Roman" w:hAnsi="Times New Roman" w:cs="Times New Roman"/>
                      <w:sz w:val="24"/>
                      <w:szCs w:val="24"/>
                      <w:lang w:eastAsia="ru-RU"/>
                    </w:rPr>
                    <w:t xml:space="preserve"> Совет </w:t>
                  </w:r>
                </w:p>
                <w:p w:rsidR="005B21FF" w:rsidRPr="00E87CE6" w:rsidRDefault="003F7FE4" w:rsidP="005B21FF">
                  <w:pPr>
                    <w:spacing w:after="0" w:line="240" w:lineRule="auto"/>
                    <w:textAlignment w:val="baseline"/>
                    <w:rPr>
                      <w:rFonts w:ascii="Times New Roman" w:eastAsia="Times New Roman" w:hAnsi="Times New Roman" w:cs="Times New Roman"/>
                      <w:sz w:val="24"/>
                      <w:szCs w:val="24"/>
                      <w:lang w:eastAsia="ru-RU"/>
                    </w:rPr>
                  </w:pPr>
                  <w:r w:rsidRPr="00E87CE6">
                    <w:rPr>
                      <w:rFonts w:ascii="Times New Roman" w:eastAsia="Times New Roman" w:hAnsi="Times New Roman" w:cs="Times New Roman"/>
                      <w:sz w:val="24"/>
                      <w:szCs w:val="24"/>
                      <w:lang w:eastAsia="ru-RU"/>
                    </w:rPr>
                    <w:t xml:space="preserve">-  </w:t>
                  </w:r>
                  <w:r w:rsidR="005B21FF" w:rsidRPr="00E87CE6">
                    <w:rPr>
                      <w:rFonts w:ascii="Times New Roman" w:eastAsia="Times New Roman" w:hAnsi="Times New Roman" w:cs="Times New Roman"/>
                      <w:sz w:val="24"/>
                      <w:szCs w:val="24"/>
                      <w:lang w:eastAsia="ru-RU"/>
                    </w:rPr>
                    <w:t>Родительский к</w:t>
                  </w:r>
                  <w:r w:rsidRPr="00E87CE6">
                    <w:rPr>
                      <w:rFonts w:ascii="Times New Roman" w:eastAsia="Times New Roman" w:hAnsi="Times New Roman" w:cs="Times New Roman"/>
                      <w:sz w:val="24"/>
                      <w:szCs w:val="24"/>
                      <w:lang w:eastAsia="ru-RU"/>
                    </w:rPr>
                    <w:t xml:space="preserve">омитет </w:t>
                  </w:r>
                  <w:r w:rsidR="0028647C" w:rsidRPr="00E87CE6">
                    <w:rPr>
                      <w:rFonts w:ascii="Times New Roman" w:eastAsia="Times New Roman" w:hAnsi="Times New Roman" w:cs="Times New Roman"/>
                      <w:sz w:val="24"/>
                      <w:szCs w:val="24"/>
                      <w:lang w:eastAsia="ru-RU"/>
                    </w:rPr>
                    <w:t xml:space="preserve">МБОУ </w:t>
                  </w:r>
                  <w:proofErr w:type="spellStart"/>
                  <w:r w:rsidR="0028647C" w:rsidRPr="00E87CE6">
                    <w:rPr>
                      <w:rFonts w:ascii="Times New Roman" w:eastAsia="Times New Roman" w:hAnsi="Times New Roman" w:cs="Times New Roman"/>
                      <w:sz w:val="24"/>
                      <w:szCs w:val="24"/>
                      <w:lang w:eastAsia="ru-RU"/>
                    </w:rPr>
                    <w:t>Стеклозаводская</w:t>
                  </w:r>
                  <w:proofErr w:type="spellEnd"/>
                  <w:r w:rsidR="00535A7B" w:rsidRPr="00E87CE6">
                    <w:rPr>
                      <w:rFonts w:ascii="Times New Roman" w:eastAsia="Times New Roman" w:hAnsi="Times New Roman" w:cs="Times New Roman"/>
                      <w:sz w:val="24"/>
                      <w:szCs w:val="24"/>
                      <w:lang w:eastAsia="ru-RU"/>
                    </w:rPr>
                    <w:t xml:space="preserve"> СОШ</w:t>
                  </w:r>
                </w:p>
                <w:p w:rsidR="006647D0" w:rsidRPr="00E87CE6" w:rsidRDefault="005B21FF" w:rsidP="00385BEC">
                  <w:pPr>
                    <w:spacing w:after="0" w:line="240" w:lineRule="auto"/>
                    <w:jc w:val="both"/>
                    <w:textAlignment w:val="baseline"/>
                    <w:rPr>
                      <w:rFonts w:ascii="Times New Roman" w:eastAsia="Times New Roman" w:hAnsi="Times New Roman" w:cs="Times New Roman"/>
                      <w:sz w:val="24"/>
                      <w:szCs w:val="24"/>
                      <w:lang w:eastAsia="ru-RU"/>
                    </w:rPr>
                  </w:pPr>
                  <w:r w:rsidRPr="00E87CE6">
                    <w:rPr>
                      <w:rFonts w:ascii="Times New Roman" w:eastAsia="Times New Roman" w:hAnsi="Times New Roman" w:cs="Times New Roman"/>
                      <w:b/>
                      <w:bCs/>
                      <w:sz w:val="24"/>
                      <w:szCs w:val="24"/>
                      <w:bdr w:val="none" w:sz="0" w:space="0" w:color="auto" w:frame="1"/>
                      <w:lang w:eastAsia="ru-RU"/>
                    </w:rPr>
                    <w:t>Общее собрание </w:t>
                  </w:r>
                  <w:r w:rsidR="003F7FE4" w:rsidRPr="00E87CE6">
                    <w:rPr>
                      <w:rFonts w:ascii="Times New Roman" w:eastAsia="Times New Roman" w:hAnsi="Times New Roman" w:cs="Times New Roman"/>
                      <w:sz w:val="24"/>
                      <w:szCs w:val="24"/>
                      <w:lang w:eastAsia="ru-RU"/>
                    </w:rPr>
                    <w:t xml:space="preserve"> представляет </w:t>
                  </w:r>
                  <w:r w:rsidRPr="00E87CE6">
                    <w:rPr>
                      <w:rFonts w:ascii="Times New Roman" w:eastAsia="Times New Roman" w:hAnsi="Times New Roman" w:cs="Times New Roman"/>
                      <w:sz w:val="24"/>
                      <w:szCs w:val="24"/>
                      <w:lang w:eastAsia="ru-RU"/>
                    </w:rPr>
                    <w:t xml:space="preserve"> полномочия трудового коллектива</w:t>
                  </w:r>
                  <w:r w:rsidR="003F7FE4" w:rsidRPr="00E87CE6">
                    <w:rPr>
                      <w:rFonts w:ascii="Times New Roman" w:eastAsia="Times New Roman" w:hAnsi="Times New Roman" w:cs="Times New Roman"/>
                      <w:sz w:val="24"/>
                      <w:szCs w:val="24"/>
                      <w:lang w:eastAsia="ru-RU"/>
                    </w:rPr>
                    <w:t xml:space="preserve">, реализует право на самостоятельность </w:t>
                  </w:r>
                  <w:r w:rsidR="00535A7B" w:rsidRPr="00E87CE6">
                    <w:rPr>
                      <w:rFonts w:ascii="Times New Roman" w:eastAsia="Times New Roman" w:hAnsi="Times New Roman" w:cs="Times New Roman"/>
                      <w:sz w:val="24"/>
                      <w:szCs w:val="24"/>
                      <w:lang w:eastAsia="ru-RU"/>
                    </w:rPr>
                    <w:t xml:space="preserve">учреждения </w:t>
                  </w:r>
                  <w:r w:rsidR="003F7FE4" w:rsidRPr="00E87CE6">
                    <w:rPr>
                      <w:rFonts w:ascii="Times New Roman" w:eastAsia="Times New Roman" w:hAnsi="Times New Roman" w:cs="Times New Roman"/>
                      <w:sz w:val="24"/>
                      <w:szCs w:val="24"/>
                      <w:lang w:eastAsia="ru-RU"/>
                    </w:rPr>
                    <w:t xml:space="preserve"> в решении вопросов, способствующих оптимальной организации образовательного процесса и финансово-хозяйственной деятельности.  </w:t>
                  </w:r>
                  <w:proofErr w:type="gramStart"/>
                  <w:r w:rsidR="003F7FE4" w:rsidRPr="00E87CE6">
                    <w:rPr>
                      <w:rFonts w:ascii="Times New Roman" w:eastAsia="Times New Roman" w:hAnsi="Times New Roman" w:cs="Times New Roman"/>
                      <w:sz w:val="24"/>
                      <w:szCs w:val="24"/>
                      <w:lang w:eastAsia="ru-RU"/>
                    </w:rPr>
                    <w:t>Общее собрание обсуждает и рекоме</w:t>
                  </w:r>
                  <w:r w:rsidR="000D143B" w:rsidRPr="00E87CE6">
                    <w:rPr>
                      <w:rFonts w:ascii="Times New Roman" w:eastAsia="Times New Roman" w:hAnsi="Times New Roman" w:cs="Times New Roman"/>
                      <w:sz w:val="24"/>
                      <w:szCs w:val="24"/>
                      <w:lang w:eastAsia="ru-RU"/>
                    </w:rPr>
                    <w:t>н</w:t>
                  </w:r>
                  <w:r w:rsidR="003F7FE4" w:rsidRPr="00E87CE6">
                    <w:rPr>
                      <w:rFonts w:ascii="Times New Roman" w:eastAsia="Times New Roman" w:hAnsi="Times New Roman" w:cs="Times New Roman"/>
                      <w:sz w:val="24"/>
                      <w:szCs w:val="24"/>
                      <w:lang w:eastAsia="ru-RU"/>
                    </w:rPr>
                    <w:t xml:space="preserve">дует </w:t>
                  </w:r>
                  <w:r w:rsidR="000D143B" w:rsidRPr="00E87CE6">
                    <w:rPr>
                      <w:rFonts w:ascii="Times New Roman" w:eastAsia="Times New Roman" w:hAnsi="Times New Roman" w:cs="Times New Roman"/>
                      <w:sz w:val="24"/>
                      <w:szCs w:val="24"/>
                      <w:lang w:eastAsia="ru-RU"/>
                    </w:rPr>
                    <w:t xml:space="preserve"> к утверждению проект коллективного договора, правила </w:t>
                  </w:r>
                  <w:r w:rsidR="000D143B" w:rsidRPr="00E87CE6">
                    <w:rPr>
                      <w:rFonts w:ascii="Times New Roman" w:eastAsia="Times New Roman" w:hAnsi="Times New Roman" w:cs="Times New Roman"/>
                      <w:sz w:val="24"/>
                      <w:szCs w:val="24"/>
                      <w:lang w:eastAsia="ru-RU"/>
                    </w:rPr>
                    <w:lastRenderedPageBreak/>
                    <w:t xml:space="preserve">внутреннего трудового распорядка, графики работы, отпусков работников, рассматривает программу развития </w:t>
                  </w:r>
                  <w:r w:rsidR="0028647C" w:rsidRPr="00E87CE6">
                    <w:rPr>
                      <w:rFonts w:ascii="Times New Roman" w:eastAsia="Times New Roman" w:hAnsi="Times New Roman" w:cs="Times New Roman"/>
                      <w:sz w:val="24"/>
                      <w:szCs w:val="24"/>
                      <w:lang w:eastAsia="ru-RU"/>
                    </w:rPr>
                    <w:t>учреждения</w:t>
                  </w:r>
                  <w:r w:rsidR="000C0FF1" w:rsidRPr="00E87CE6">
                    <w:rPr>
                      <w:rFonts w:ascii="Times New Roman" w:eastAsia="Times New Roman" w:hAnsi="Times New Roman" w:cs="Times New Roman"/>
                      <w:sz w:val="24"/>
                      <w:szCs w:val="24"/>
                      <w:lang w:eastAsia="ru-RU"/>
                    </w:rPr>
                    <w:t>, годовой план,</w:t>
                  </w:r>
                  <w:r w:rsidR="000D143B" w:rsidRPr="00E87CE6">
                    <w:rPr>
                      <w:rFonts w:ascii="Times New Roman" w:eastAsia="Times New Roman" w:hAnsi="Times New Roman" w:cs="Times New Roman"/>
                      <w:sz w:val="24"/>
                      <w:szCs w:val="24"/>
                      <w:lang w:eastAsia="ru-RU"/>
                    </w:rPr>
                    <w:t xml:space="preserve"> вносит изменения в Устав и другие локальные акты, </w:t>
                  </w:r>
                  <w:r w:rsidR="0017164A" w:rsidRPr="00E87CE6">
                    <w:rPr>
                      <w:rFonts w:ascii="Times New Roman" w:eastAsia="Times New Roman" w:hAnsi="Times New Roman" w:cs="Times New Roman"/>
                      <w:sz w:val="24"/>
                      <w:szCs w:val="24"/>
                      <w:lang w:eastAsia="ru-RU"/>
                    </w:rPr>
                    <w:t xml:space="preserve">обсуждает вопросы состояния трудовой дисциплины, вопросы охраны и безопасности охраны труда работников, охраны жизни и здоровья воспитанников, вносит предложения учредителю по улучшению финансово-хозяйственной деятельности,   </w:t>
                  </w:r>
                  <w:r w:rsidR="00535A7B" w:rsidRPr="00E87CE6">
                    <w:rPr>
                      <w:rFonts w:ascii="Times New Roman" w:eastAsia="Times New Roman" w:hAnsi="Times New Roman" w:cs="Times New Roman"/>
                      <w:sz w:val="24"/>
                      <w:szCs w:val="24"/>
                      <w:lang w:eastAsia="ru-RU"/>
                    </w:rPr>
                    <w:t>заслуш</w:t>
                  </w:r>
                  <w:r w:rsidR="006647D0" w:rsidRPr="00E87CE6">
                    <w:rPr>
                      <w:rFonts w:ascii="Times New Roman" w:eastAsia="Times New Roman" w:hAnsi="Times New Roman" w:cs="Times New Roman"/>
                      <w:sz w:val="24"/>
                      <w:szCs w:val="24"/>
                      <w:lang w:eastAsia="ru-RU"/>
                    </w:rPr>
                    <w:t>ивает отчеты администрации о</w:t>
                  </w:r>
                  <w:proofErr w:type="gramEnd"/>
                  <w:r w:rsidR="006647D0" w:rsidRPr="00E87CE6">
                    <w:rPr>
                      <w:rFonts w:ascii="Times New Roman" w:eastAsia="Times New Roman" w:hAnsi="Times New Roman" w:cs="Times New Roman"/>
                      <w:sz w:val="24"/>
                      <w:szCs w:val="24"/>
                      <w:lang w:eastAsia="ru-RU"/>
                    </w:rPr>
                    <w:t xml:space="preserve"> проделанной работе, в рамках действующего законодательства принимает необходимые меры, ограждающие педагогических  и других работников от необоснованного вмешательства в их профессиональную деятельность.</w:t>
                  </w:r>
                </w:p>
                <w:p w:rsidR="005B21FF" w:rsidRPr="00E87CE6" w:rsidRDefault="005B21FF" w:rsidP="00385BEC">
                  <w:pPr>
                    <w:spacing w:after="0" w:line="240" w:lineRule="auto"/>
                    <w:textAlignment w:val="baseline"/>
                    <w:rPr>
                      <w:rFonts w:ascii="Times New Roman" w:eastAsia="Times New Roman" w:hAnsi="Times New Roman" w:cs="Times New Roman"/>
                      <w:sz w:val="24"/>
                      <w:szCs w:val="24"/>
                      <w:lang w:eastAsia="ru-RU"/>
                    </w:rPr>
                  </w:pPr>
                  <w:proofErr w:type="gramStart"/>
                  <w:r w:rsidRPr="00E87CE6">
                    <w:rPr>
                      <w:rFonts w:ascii="Times New Roman" w:eastAsia="Times New Roman" w:hAnsi="Times New Roman" w:cs="Times New Roman"/>
                      <w:b/>
                      <w:bCs/>
                      <w:sz w:val="24"/>
                      <w:szCs w:val="24"/>
                      <w:bdr w:val="none" w:sz="0" w:space="0" w:color="auto" w:frame="1"/>
                      <w:lang w:eastAsia="ru-RU"/>
                    </w:rPr>
                    <w:t>Педагогический совет </w:t>
                  </w:r>
                  <w:r w:rsidRPr="00E87CE6">
                    <w:rPr>
                      <w:rFonts w:ascii="Times New Roman" w:eastAsia="Times New Roman" w:hAnsi="Times New Roman" w:cs="Times New Roman"/>
                      <w:sz w:val="24"/>
                      <w:szCs w:val="24"/>
                      <w:lang w:eastAsia="ru-RU"/>
                    </w:rPr>
                    <w:t xml:space="preserve"> осуществляет управление педагогической деятельностью</w:t>
                  </w:r>
                  <w:r w:rsidR="003B5863" w:rsidRPr="00E87CE6">
                    <w:rPr>
                      <w:rFonts w:ascii="Times New Roman" w:eastAsia="Times New Roman" w:hAnsi="Times New Roman" w:cs="Times New Roman"/>
                      <w:sz w:val="24"/>
                      <w:szCs w:val="24"/>
                      <w:lang w:eastAsia="ru-RU"/>
                    </w:rPr>
                    <w:t xml:space="preserve">, </w:t>
                  </w:r>
                  <w:r w:rsidRPr="00E87CE6">
                    <w:rPr>
                      <w:rFonts w:ascii="Times New Roman" w:eastAsia="Times New Roman" w:hAnsi="Times New Roman" w:cs="Times New Roman"/>
                      <w:sz w:val="24"/>
                      <w:szCs w:val="24"/>
                      <w:lang w:eastAsia="ru-RU"/>
                    </w:rPr>
                    <w:t xml:space="preserve"> определяет направления образоват</w:t>
                  </w:r>
                  <w:r w:rsidR="003B5863" w:rsidRPr="00E87CE6">
                    <w:rPr>
                      <w:rFonts w:ascii="Times New Roman" w:eastAsia="Times New Roman" w:hAnsi="Times New Roman" w:cs="Times New Roman"/>
                      <w:sz w:val="24"/>
                      <w:szCs w:val="24"/>
                      <w:lang w:eastAsia="ru-RU"/>
                    </w:rPr>
                    <w:t xml:space="preserve">ельной деятельности, разрабатывает  и согласовывает </w:t>
                  </w:r>
                  <w:r w:rsidRPr="00E87CE6">
                    <w:rPr>
                      <w:rFonts w:ascii="Times New Roman" w:eastAsia="Times New Roman" w:hAnsi="Times New Roman" w:cs="Times New Roman"/>
                      <w:sz w:val="24"/>
                      <w:szCs w:val="24"/>
                      <w:lang w:eastAsia="ru-RU"/>
                    </w:rPr>
                    <w:t xml:space="preserve"> п</w:t>
                  </w:r>
                  <w:r w:rsidR="003B5863" w:rsidRPr="00E87CE6">
                    <w:rPr>
                      <w:rFonts w:ascii="Times New Roman" w:eastAsia="Times New Roman" w:hAnsi="Times New Roman" w:cs="Times New Roman"/>
                      <w:sz w:val="24"/>
                      <w:szCs w:val="24"/>
                      <w:lang w:eastAsia="ru-RU"/>
                    </w:rPr>
                    <w:t>рограммы для реализации</w:t>
                  </w:r>
                  <w:r w:rsidRPr="00E87CE6">
                    <w:rPr>
                      <w:rFonts w:ascii="Times New Roman" w:eastAsia="Times New Roman" w:hAnsi="Times New Roman" w:cs="Times New Roman"/>
                      <w:sz w:val="24"/>
                      <w:szCs w:val="24"/>
                      <w:lang w:eastAsia="ru-RU"/>
                    </w:rPr>
                    <w:t xml:space="preserve">, рассматривает проект годового плана работы, заслушивает отчеты </w:t>
                  </w:r>
                  <w:r w:rsidR="00DB74D0" w:rsidRPr="00E87CE6">
                    <w:rPr>
                      <w:rFonts w:ascii="Times New Roman" w:eastAsia="Times New Roman" w:hAnsi="Times New Roman" w:cs="Times New Roman"/>
                      <w:sz w:val="24"/>
                      <w:szCs w:val="24"/>
                      <w:lang w:eastAsia="ru-RU"/>
                    </w:rPr>
                    <w:t xml:space="preserve">директора </w:t>
                  </w:r>
                  <w:r w:rsidRPr="00E87CE6">
                    <w:rPr>
                      <w:rFonts w:ascii="Times New Roman" w:eastAsia="Times New Roman" w:hAnsi="Times New Roman" w:cs="Times New Roman"/>
                      <w:sz w:val="24"/>
                      <w:szCs w:val="24"/>
                      <w:lang w:eastAsia="ru-RU"/>
                    </w:rPr>
                    <w:t xml:space="preserve"> о создании условий для реализ</w:t>
                  </w:r>
                  <w:r w:rsidR="00385BEC">
                    <w:rPr>
                      <w:rFonts w:ascii="Times New Roman" w:eastAsia="Times New Roman" w:hAnsi="Times New Roman" w:cs="Times New Roman"/>
                      <w:sz w:val="24"/>
                      <w:szCs w:val="24"/>
                      <w:lang w:eastAsia="ru-RU"/>
                    </w:rPr>
                    <w:t xml:space="preserve">ации образовательных программ </w:t>
                  </w:r>
                  <w:r w:rsidRPr="00E87CE6">
                    <w:rPr>
                      <w:rFonts w:ascii="Times New Roman" w:eastAsia="Times New Roman" w:hAnsi="Times New Roman" w:cs="Times New Roman"/>
                      <w:sz w:val="24"/>
                      <w:szCs w:val="24"/>
                      <w:lang w:eastAsia="ru-RU"/>
                    </w:rPr>
                    <w:t>в соответствии с ФГОС</w:t>
                  </w:r>
                  <w:r w:rsidR="003B5863" w:rsidRPr="00E87CE6">
                    <w:rPr>
                      <w:rFonts w:ascii="Times New Roman" w:eastAsia="Times New Roman" w:hAnsi="Times New Roman" w:cs="Times New Roman"/>
                      <w:sz w:val="24"/>
                      <w:szCs w:val="24"/>
                      <w:lang w:eastAsia="ru-RU"/>
                    </w:rPr>
                    <w:t xml:space="preserve"> ДО</w:t>
                  </w:r>
                  <w:r w:rsidRPr="00E87CE6">
                    <w:rPr>
                      <w:rFonts w:ascii="Times New Roman" w:eastAsia="Times New Roman" w:hAnsi="Times New Roman" w:cs="Times New Roman"/>
                      <w:sz w:val="24"/>
                      <w:szCs w:val="24"/>
                      <w:lang w:eastAsia="ru-RU"/>
                    </w:rPr>
                    <w:t>, обсуждает вопросы содержания, форм и методов образовательного процесса, планирования образовательной деятельности, рассматривает вопросы повышения квалификации и переподготовки кадров, организует выявление, обобщение, распространение, внедрение педагогического</w:t>
                  </w:r>
                  <w:proofErr w:type="gramEnd"/>
                  <w:r w:rsidRPr="00E87CE6">
                    <w:rPr>
                      <w:rFonts w:ascii="Times New Roman" w:eastAsia="Times New Roman" w:hAnsi="Times New Roman" w:cs="Times New Roman"/>
                      <w:sz w:val="24"/>
                      <w:szCs w:val="24"/>
                      <w:lang w:eastAsia="ru-RU"/>
                    </w:rPr>
                    <w:t xml:space="preserve"> опыта среди педагогических работников.</w:t>
                  </w:r>
                </w:p>
                <w:p w:rsidR="005B21FF" w:rsidRPr="00E87CE6" w:rsidRDefault="003B5863" w:rsidP="005B21FF">
                  <w:pPr>
                    <w:spacing w:after="0" w:line="240" w:lineRule="auto"/>
                    <w:textAlignment w:val="baseline"/>
                    <w:rPr>
                      <w:rFonts w:ascii="Times New Roman" w:eastAsia="Times New Roman" w:hAnsi="Times New Roman" w:cs="Times New Roman"/>
                      <w:sz w:val="24"/>
                      <w:szCs w:val="24"/>
                      <w:lang w:eastAsia="ru-RU"/>
                    </w:rPr>
                  </w:pPr>
                  <w:r w:rsidRPr="00E87CE6">
                    <w:rPr>
                      <w:rFonts w:ascii="Times New Roman" w:eastAsia="Times New Roman" w:hAnsi="Times New Roman" w:cs="Times New Roman"/>
                      <w:b/>
                      <w:bCs/>
                      <w:sz w:val="24"/>
                      <w:szCs w:val="24"/>
                      <w:bdr w:val="none" w:sz="0" w:space="0" w:color="auto" w:frame="1"/>
                      <w:lang w:eastAsia="ru-RU"/>
                    </w:rPr>
                    <w:t xml:space="preserve">   Родительский комитет - </w:t>
                  </w:r>
                  <w:r w:rsidRPr="00E87CE6">
                    <w:rPr>
                      <w:rFonts w:ascii="Times New Roman" w:eastAsia="Times New Roman" w:hAnsi="Times New Roman" w:cs="Times New Roman"/>
                      <w:bCs/>
                      <w:sz w:val="24"/>
                      <w:szCs w:val="24"/>
                      <w:bdr w:val="none" w:sz="0" w:space="0" w:color="auto" w:frame="1"/>
                      <w:lang w:eastAsia="ru-RU"/>
                    </w:rPr>
                    <w:t>к</w:t>
                  </w:r>
                  <w:r w:rsidR="005B21FF" w:rsidRPr="00E87CE6">
                    <w:rPr>
                      <w:rFonts w:ascii="Times New Roman" w:eastAsia="Times New Roman" w:hAnsi="Times New Roman" w:cs="Times New Roman"/>
                      <w:sz w:val="24"/>
                      <w:szCs w:val="24"/>
                      <w:lang w:eastAsia="ru-RU"/>
                    </w:rPr>
                    <w:t xml:space="preserve">оллегиальный орган общественного самоуправления </w:t>
                  </w:r>
                  <w:r w:rsidR="000C0FF1" w:rsidRPr="00E87CE6">
                    <w:rPr>
                      <w:rFonts w:ascii="Times New Roman" w:eastAsia="Times New Roman" w:hAnsi="Times New Roman" w:cs="Times New Roman"/>
                      <w:sz w:val="24"/>
                      <w:szCs w:val="24"/>
                      <w:lang w:eastAsia="ru-RU"/>
                    </w:rPr>
                    <w:t>учреждения</w:t>
                  </w:r>
                  <w:r w:rsidR="005B21FF" w:rsidRPr="00E87CE6">
                    <w:rPr>
                      <w:rFonts w:ascii="Times New Roman" w:eastAsia="Times New Roman" w:hAnsi="Times New Roman" w:cs="Times New Roman"/>
                      <w:sz w:val="24"/>
                      <w:szCs w:val="24"/>
                      <w:lang w:eastAsia="ru-RU"/>
                    </w:rPr>
                    <w:t xml:space="preserve">, действующий в целях развития и совершенствования образовательного и воспитательного процесса, взаимодействия родительской общественности и </w:t>
                  </w:r>
                  <w:r w:rsidR="000C0FF1" w:rsidRPr="00E87CE6">
                    <w:rPr>
                      <w:rFonts w:ascii="Times New Roman" w:eastAsia="Times New Roman" w:hAnsi="Times New Roman" w:cs="Times New Roman"/>
                      <w:sz w:val="24"/>
                      <w:szCs w:val="24"/>
                      <w:lang w:eastAsia="ru-RU"/>
                    </w:rPr>
                    <w:t>учреждения</w:t>
                  </w:r>
                  <w:r w:rsidR="005B21FF" w:rsidRPr="00E87CE6">
                    <w:rPr>
                      <w:rFonts w:ascii="Times New Roman" w:eastAsia="Times New Roman" w:hAnsi="Times New Roman" w:cs="Times New Roman"/>
                      <w:sz w:val="24"/>
                      <w:szCs w:val="24"/>
                      <w:lang w:eastAsia="ru-RU"/>
                    </w:rPr>
                    <w:t xml:space="preserve">. В состав Родительского комитета входят родители (законные представители) </w:t>
                  </w:r>
                  <w:r w:rsidR="00385BEC">
                    <w:rPr>
                      <w:rFonts w:ascii="Times New Roman" w:eastAsia="Times New Roman" w:hAnsi="Times New Roman" w:cs="Times New Roman"/>
                      <w:sz w:val="24"/>
                      <w:szCs w:val="24"/>
                      <w:lang w:eastAsia="ru-RU"/>
                    </w:rPr>
                    <w:t>детей</w:t>
                  </w:r>
                  <w:r w:rsidR="005B21FF" w:rsidRPr="00E87CE6">
                    <w:rPr>
                      <w:rFonts w:ascii="Times New Roman" w:eastAsia="Times New Roman" w:hAnsi="Times New Roman" w:cs="Times New Roman"/>
                      <w:sz w:val="24"/>
                      <w:szCs w:val="24"/>
                      <w:lang w:eastAsia="ru-RU"/>
                    </w:rPr>
                    <w:t xml:space="preserve">, посещающих </w:t>
                  </w:r>
                  <w:r w:rsidR="000C0FF1" w:rsidRPr="00E87CE6">
                    <w:rPr>
                      <w:rFonts w:ascii="Times New Roman" w:eastAsia="Times New Roman" w:hAnsi="Times New Roman" w:cs="Times New Roman"/>
                      <w:sz w:val="24"/>
                      <w:szCs w:val="24"/>
                      <w:lang w:eastAsia="ru-RU"/>
                    </w:rPr>
                    <w:t>учреждение</w:t>
                  </w:r>
                  <w:r w:rsidR="005B21FF" w:rsidRPr="00E87CE6">
                    <w:rPr>
                      <w:rFonts w:ascii="Times New Roman" w:eastAsia="Times New Roman" w:hAnsi="Times New Roman" w:cs="Times New Roman"/>
                      <w:sz w:val="24"/>
                      <w:szCs w:val="24"/>
                      <w:lang w:eastAsia="ru-RU"/>
                    </w:rPr>
                    <w:t xml:space="preserve">. Родительский комитет осуществляет </w:t>
                  </w:r>
                  <w:r w:rsidRPr="00E87CE6">
                    <w:rPr>
                      <w:rFonts w:ascii="Times New Roman" w:eastAsia="Times New Roman" w:hAnsi="Times New Roman" w:cs="Times New Roman"/>
                      <w:sz w:val="24"/>
                      <w:szCs w:val="24"/>
                      <w:lang w:eastAsia="ru-RU"/>
                    </w:rPr>
                    <w:t xml:space="preserve">совместную работу с педагогами по реализации годового плана, по обеспечению условий успешного выполнения целей и задач образовательного процесса, формирование оценки образовательной деятельности работников </w:t>
                  </w:r>
                  <w:r w:rsidR="000C0FF1" w:rsidRPr="00E87CE6">
                    <w:rPr>
                      <w:rFonts w:ascii="Times New Roman" w:eastAsia="Times New Roman" w:hAnsi="Times New Roman" w:cs="Times New Roman"/>
                      <w:sz w:val="24"/>
                      <w:szCs w:val="24"/>
                      <w:lang w:eastAsia="ru-RU"/>
                    </w:rPr>
                    <w:t>учреждения</w:t>
                  </w:r>
                  <w:r w:rsidRPr="00E87CE6">
                    <w:rPr>
                      <w:rFonts w:ascii="Times New Roman" w:eastAsia="Times New Roman" w:hAnsi="Times New Roman" w:cs="Times New Roman"/>
                      <w:sz w:val="24"/>
                      <w:szCs w:val="24"/>
                      <w:lang w:eastAsia="ru-RU"/>
                    </w:rPr>
                    <w:t xml:space="preserve">, защиту прав и интересов воспитанников,  благоустройству его территории. </w:t>
                  </w:r>
                </w:p>
                <w:p w:rsidR="00D9397B" w:rsidRPr="00E87CE6" w:rsidRDefault="00D9397B" w:rsidP="005B21FF">
                  <w:pPr>
                    <w:spacing w:after="0" w:line="240" w:lineRule="auto"/>
                    <w:textAlignment w:val="baseline"/>
                    <w:rPr>
                      <w:rFonts w:ascii="Times New Roman" w:eastAsia="Times New Roman" w:hAnsi="Times New Roman" w:cs="Times New Roman"/>
                      <w:b/>
                      <w:bCs/>
                      <w:i/>
                      <w:iCs/>
                      <w:sz w:val="24"/>
                      <w:szCs w:val="24"/>
                      <w:bdr w:val="none" w:sz="0" w:space="0" w:color="auto" w:frame="1"/>
                      <w:lang w:eastAsia="ru-RU"/>
                    </w:rPr>
                  </w:pPr>
                </w:p>
                <w:p w:rsidR="005B21FF" w:rsidRPr="00E87CE6" w:rsidRDefault="005B21FF" w:rsidP="00D9397B">
                  <w:pPr>
                    <w:spacing w:after="0" w:line="240" w:lineRule="auto"/>
                    <w:textAlignment w:val="baseline"/>
                    <w:rPr>
                      <w:rFonts w:ascii="Times New Roman" w:eastAsia="Times New Roman" w:hAnsi="Times New Roman" w:cs="Times New Roman"/>
                      <w:sz w:val="24"/>
                      <w:szCs w:val="24"/>
                      <w:lang w:eastAsia="ru-RU"/>
                    </w:rPr>
                  </w:pPr>
                  <w:r w:rsidRPr="00E87CE6">
                    <w:rPr>
                      <w:rFonts w:ascii="Times New Roman" w:eastAsia="Times New Roman" w:hAnsi="Times New Roman" w:cs="Times New Roman"/>
                      <w:b/>
                      <w:bCs/>
                      <w:i/>
                      <w:iCs/>
                      <w:sz w:val="24"/>
                      <w:szCs w:val="24"/>
                      <w:bdr w:val="none" w:sz="0" w:space="0" w:color="auto" w:frame="1"/>
                      <w:lang w:eastAsia="ru-RU"/>
                    </w:rPr>
                    <w:t>Вывод:</w:t>
                  </w:r>
                  <w:r w:rsidRPr="00E87CE6">
                    <w:rPr>
                      <w:rFonts w:ascii="Times New Roman" w:eastAsia="Times New Roman" w:hAnsi="Times New Roman" w:cs="Times New Roman"/>
                      <w:sz w:val="24"/>
                      <w:szCs w:val="24"/>
                      <w:lang w:eastAsia="ru-RU"/>
                    </w:rPr>
                    <w:t> </w:t>
                  </w:r>
                  <w:r w:rsidR="000C0FF1" w:rsidRPr="00E87CE6">
                    <w:rPr>
                      <w:rFonts w:ascii="Times New Roman" w:eastAsia="Times New Roman" w:hAnsi="Times New Roman" w:cs="Times New Roman"/>
                      <w:sz w:val="24"/>
                      <w:szCs w:val="24"/>
                      <w:lang w:eastAsia="ru-RU"/>
                    </w:rPr>
                    <w:t xml:space="preserve">Учреждение </w:t>
                  </w:r>
                  <w:r w:rsidRPr="00E87CE6">
                    <w:rPr>
                      <w:rFonts w:ascii="Times New Roman" w:eastAsia="Times New Roman" w:hAnsi="Times New Roman" w:cs="Times New Roman"/>
                      <w:sz w:val="24"/>
                      <w:szCs w:val="24"/>
                      <w:lang w:eastAsia="ru-RU"/>
                    </w:rPr>
                    <w:t xml:space="preserve"> функционирует в соответствии с нормативными документами в сфере образования Российской Федерации, создана структура управления в соответствии с целями и содержанием работы учреждения. Демократизация системы управления способствует развитию инициативы</w:t>
                  </w:r>
                  <w:r w:rsidR="00D9397B" w:rsidRPr="00E87CE6">
                    <w:rPr>
                      <w:rFonts w:ascii="Times New Roman" w:eastAsia="Times New Roman" w:hAnsi="Times New Roman" w:cs="Times New Roman"/>
                      <w:sz w:val="24"/>
                      <w:szCs w:val="24"/>
                      <w:lang w:eastAsia="ru-RU"/>
                    </w:rPr>
                    <w:t xml:space="preserve"> всех</w:t>
                  </w:r>
                  <w:r w:rsidRPr="00E87CE6">
                    <w:rPr>
                      <w:rFonts w:ascii="Times New Roman" w:eastAsia="Times New Roman" w:hAnsi="Times New Roman" w:cs="Times New Roman"/>
                      <w:sz w:val="24"/>
                      <w:szCs w:val="24"/>
                      <w:lang w:eastAsia="ru-RU"/>
                    </w:rPr>
                    <w:t xml:space="preserve"> уча</w:t>
                  </w:r>
                  <w:r w:rsidR="00D9397B" w:rsidRPr="00E87CE6">
                    <w:rPr>
                      <w:rFonts w:ascii="Times New Roman" w:eastAsia="Times New Roman" w:hAnsi="Times New Roman" w:cs="Times New Roman"/>
                      <w:sz w:val="24"/>
                      <w:szCs w:val="24"/>
                      <w:lang w:eastAsia="ru-RU"/>
                    </w:rPr>
                    <w:t xml:space="preserve">стников образовательных отношений. </w:t>
                  </w:r>
                </w:p>
                <w:p w:rsidR="00D9397B" w:rsidRDefault="00D9397B" w:rsidP="00D9397B">
                  <w:pPr>
                    <w:spacing w:after="0" w:line="240" w:lineRule="auto"/>
                    <w:textAlignment w:val="baseline"/>
                    <w:rPr>
                      <w:rFonts w:ascii="Times New Roman" w:eastAsia="Times New Roman" w:hAnsi="Times New Roman" w:cs="Times New Roman"/>
                      <w:sz w:val="24"/>
                      <w:szCs w:val="24"/>
                      <w:lang w:eastAsia="ru-RU"/>
                    </w:rPr>
                  </w:pPr>
                </w:p>
                <w:p w:rsidR="00E87CE6" w:rsidRPr="00E87CE6" w:rsidRDefault="00E87CE6" w:rsidP="00D9397B">
                  <w:pPr>
                    <w:spacing w:after="0" w:line="240" w:lineRule="auto"/>
                    <w:textAlignment w:val="baseline"/>
                    <w:rPr>
                      <w:rFonts w:ascii="Times New Roman" w:eastAsia="Times New Roman" w:hAnsi="Times New Roman" w:cs="Times New Roman"/>
                      <w:sz w:val="24"/>
                      <w:szCs w:val="24"/>
                      <w:lang w:eastAsia="ru-RU"/>
                    </w:rPr>
                  </w:pPr>
                </w:p>
              </w:tc>
            </w:tr>
            <w:tr w:rsidR="00B37722" w:rsidRPr="00E87CE6" w:rsidTr="00385BEC">
              <w:trPr>
                <w:jc w:val="center"/>
              </w:trPr>
              <w:tc>
                <w:tcPr>
                  <w:tcW w:w="1400" w:type="dxa"/>
                  <w:hideMark/>
                </w:tcPr>
                <w:p w:rsidR="005B21FF" w:rsidRPr="00E87CE6" w:rsidRDefault="00D9397B" w:rsidP="005B21FF">
                  <w:pPr>
                    <w:spacing w:after="0" w:line="240" w:lineRule="auto"/>
                    <w:textAlignment w:val="baseline"/>
                    <w:rPr>
                      <w:rFonts w:ascii="Times New Roman" w:eastAsia="Times New Roman" w:hAnsi="Times New Roman" w:cs="Times New Roman"/>
                      <w:sz w:val="24"/>
                      <w:szCs w:val="24"/>
                      <w:lang w:eastAsia="ru-RU"/>
                    </w:rPr>
                  </w:pPr>
                  <w:r w:rsidRPr="00E87CE6">
                    <w:rPr>
                      <w:rFonts w:ascii="Times New Roman" w:eastAsia="Times New Roman" w:hAnsi="Times New Roman" w:cs="Times New Roman"/>
                      <w:b/>
                      <w:bCs/>
                      <w:sz w:val="24"/>
                      <w:szCs w:val="24"/>
                      <w:bdr w:val="none" w:sz="0" w:space="0" w:color="auto" w:frame="1"/>
                      <w:lang w:eastAsia="ru-RU"/>
                    </w:rPr>
                    <w:lastRenderedPageBreak/>
                    <w:t>Финансово-экономиче</w:t>
                  </w:r>
                  <w:r w:rsidR="005B21FF" w:rsidRPr="00E87CE6">
                    <w:rPr>
                      <w:rFonts w:ascii="Times New Roman" w:eastAsia="Times New Roman" w:hAnsi="Times New Roman" w:cs="Times New Roman"/>
                      <w:b/>
                      <w:bCs/>
                      <w:sz w:val="24"/>
                      <w:szCs w:val="24"/>
                      <w:bdr w:val="none" w:sz="0" w:space="0" w:color="auto" w:frame="1"/>
                      <w:lang w:eastAsia="ru-RU"/>
                    </w:rPr>
                    <w:t>ское обеспечение</w:t>
                  </w:r>
                </w:p>
              </w:tc>
              <w:tc>
                <w:tcPr>
                  <w:tcW w:w="7634" w:type="dxa"/>
                  <w:hideMark/>
                </w:tcPr>
                <w:p w:rsidR="005B21FF" w:rsidRPr="00E87CE6" w:rsidRDefault="005B21FF" w:rsidP="000C0FF1">
                  <w:pPr>
                    <w:spacing w:after="0" w:line="240" w:lineRule="auto"/>
                    <w:textAlignment w:val="baseline"/>
                    <w:rPr>
                      <w:rFonts w:ascii="Times New Roman" w:eastAsia="Times New Roman" w:hAnsi="Times New Roman" w:cs="Times New Roman"/>
                      <w:sz w:val="24"/>
                      <w:szCs w:val="24"/>
                      <w:lang w:eastAsia="ru-RU"/>
                    </w:rPr>
                  </w:pPr>
                  <w:r w:rsidRPr="00E87CE6">
                    <w:rPr>
                      <w:rFonts w:ascii="Times New Roman" w:eastAsia="Times New Roman" w:hAnsi="Times New Roman" w:cs="Times New Roman"/>
                      <w:sz w:val="24"/>
                      <w:szCs w:val="24"/>
                      <w:lang w:eastAsia="ru-RU"/>
                    </w:rPr>
                    <w:t>Источником финансирования являются средства, ежегодно выделяемые из средств бюджета Учредителя (</w:t>
                  </w:r>
                  <w:r w:rsidR="000C0FF1" w:rsidRPr="00E87CE6">
                    <w:rPr>
                      <w:rFonts w:ascii="Times New Roman" w:eastAsia="Times New Roman" w:hAnsi="Times New Roman" w:cs="Times New Roman"/>
                      <w:sz w:val="24"/>
                      <w:szCs w:val="24"/>
                      <w:lang w:eastAsia="ru-RU"/>
                    </w:rPr>
                    <w:t xml:space="preserve">бюджет </w:t>
                  </w:r>
                  <w:proofErr w:type="spellStart"/>
                  <w:r w:rsidR="000C0FF1" w:rsidRPr="00E87CE6">
                    <w:rPr>
                      <w:rFonts w:ascii="Times New Roman" w:eastAsia="Times New Roman" w:hAnsi="Times New Roman" w:cs="Times New Roman"/>
                      <w:sz w:val="24"/>
                      <w:szCs w:val="24"/>
                      <w:lang w:eastAsia="ru-RU"/>
                    </w:rPr>
                    <w:t>Емельяновского</w:t>
                  </w:r>
                  <w:proofErr w:type="spellEnd"/>
                  <w:r w:rsidR="000C0FF1" w:rsidRPr="00E87CE6">
                    <w:rPr>
                      <w:rFonts w:ascii="Times New Roman" w:eastAsia="Times New Roman" w:hAnsi="Times New Roman" w:cs="Times New Roman"/>
                      <w:sz w:val="24"/>
                      <w:szCs w:val="24"/>
                      <w:lang w:eastAsia="ru-RU"/>
                    </w:rPr>
                    <w:t xml:space="preserve"> района, бюджет Красноярского края</w:t>
                  </w:r>
                  <w:r w:rsidRPr="00E87CE6">
                    <w:rPr>
                      <w:rFonts w:ascii="Times New Roman" w:eastAsia="Times New Roman" w:hAnsi="Times New Roman" w:cs="Times New Roman"/>
                      <w:sz w:val="24"/>
                      <w:szCs w:val="24"/>
                      <w:lang w:eastAsia="ru-RU"/>
                    </w:rPr>
                    <w:t xml:space="preserve">) </w:t>
                  </w:r>
                  <w:r w:rsidR="004E35BB" w:rsidRPr="00E87CE6">
                    <w:rPr>
                      <w:rFonts w:ascii="Times New Roman" w:eastAsia="Times New Roman" w:hAnsi="Times New Roman" w:cs="Times New Roman"/>
                      <w:sz w:val="24"/>
                      <w:szCs w:val="24"/>
                      <w:lang w:eastAsia="ru-RU"/>
                    </w:rPr>
                    <w:t>в соответствии с планом финансово-хозяйственной деятельности</w:t>
                  </w:r>
                  <w:r w:rsidR="000C0FF1" w:rsidRPr="00E87CE6">
                    <w:rPr>
                      <w:rFonts w:ascii="Times New Roman" w:eastAsia="Times New Roman" w:hAnsi="Times New Roman" w:cs="Times New Roman"/>
                      <w:sz w:val="24"/>
                      <w:szCs w:val="24"/>
                      <w:lang w:eastAsia="ru-RU"/>
                    </w:rPr>
                    <w:t xml:space="preserve"> МБОУ </w:t>
                  </w:r>
                  <w:proofErr w:type="spellStart"/>
                  <w:r w:rsidR="000C0FF1" w:rsidRPr="00E87CE6">
                    <w:rPr>
                      <w:rFonts w:ascii="Times New Roman" w:eastAsia="Times New Roman" w:hAnsi="Times New Roman" w:cs="Times New Roman"/>
                      <w:sz w:val="24"/>
                      <w:szCs w:val="24"/>
                      <w:lang w:eastAsia="ru-RU"/>
                    </w:rPr>
                    <w:t>Стеклозаводская</w:t>
                  </w:r>
                  <w:proofErr w:type="spellEnd"/>
                  <w:r w:rsidR="000C0FF1" w:rsidRPr="00E87CE6">
                    <w:rPr>
                      <w:rFonts w:ascii="Times New Roman" w:eastAsia="Times New Roman" w:hAnsi="Times New Roman" w:cs="Times New Roman"/>
                      <w:sz w:val="24"/>
                      <w:szCs w:val="24"/>
                      <w:lang w:eastAsia="ru-RU"/>
                    </w:rPr>
                    <w:t xml:space="preserve"> СОШ</w:t>
                  </w:r>
                </w:p>
              </w:tc>
            </w:tr>
            <w:tr w:rsidR="00B37722" w:rsidRPr="00E87CE6" w:rsidTr="00385BEC">
              <w:trPr>
                <w:jc w:val="center"/>
              </w:trPr>
              <w:tc>
                <w:tcPr>
                  <w:tcW w:w="1400" w:type="dxa"/>
                  <w:hideMark/>
                </w:tcPr>
                <w:p w:rsidR="005B21FF" w:rsidRPr="00E87CE6" w:rsidRDefault="00D9397B" w:rsidP="005B21FF">
                  <w:pPr>
                    <w:spacing w:after="0" w:line="240" w:lineRule="auto"/>
                    <w:textAlignment w:val="baseline"/>
                    <w:rPr>
                      <w:rFonts w:ascii="Times New Roman" w:eastAsia="Times New Roman" w:hAnsi="Times New Roman" w:cs="Times New Roman"/>
                      <w:sz w:val="24"/>
                      <w:szCs w:val="24"/>
                      <w:lang w:eastAsia="ru-RU"/>
                    </w:rPr>
                  </w:pPr>
                  <w:r w:rsidRPr="00E87CE6">
                    <w:rPr>
                      <w:rFonts w:ascii="Times New Roman" w:eastAsia="Times New Roman" w:hAnsi="Times New Roman" w:cs="Times New Roman"/>
                      <w:b/>
                      <w:bCs/>
                      <w:sz w:val="24"/>
                      <w:szCs w:val="24"/>
                      <w:bdr w:val="none" w:sz="0" w:space="0" w:color="auto" w:frame="1"/>
                      <w:lang w:eastAsia="ru-RU"/>
                    </w:rPr>
                    <w:t>Образова</w:t>
                  </w:r>
                  <w:r w:rsidR="005B21FF" w:rsidRPr="00E87CE6">
                    <w:rPr>
                      <w:rFonts w:ascii="Times New Roman" w:eastAsia="Times New Roman" w:hAnsi="Times New Roman" w:cs="Times New Roman"/>
                      <w:b/>
                      <w:bCs/>
                      <w:sz w:val="24"/>
                      <w:szCs w:val="24"/>
                      <w:bdr w:val="none" w:sz="0" w:space="0" w:color="auto" w:frame="1"/>
                      <w:lang w:eastAsia="ru-RU"/>
                    </w:rPr>
                    <w:t>тельная деятельность</w:t>
                  </w:r>
                  <w:r w:rsidR="00456BAF" w:rsidRPr="00E87CE6">
                    <w:rPr>
                      <w:rFonts w:ascii="Times New Roman" w:eastAsia="Times New Roman" w:hAnsi="Times New Roman" w:cs="Times New Roman"/>
                      <w:b/>
                      <w:bCs/>
                      <w:sz w:val="24"/>
                      <w:szCs w:val="24"/>
                      <w:bdr w:val="none" w:sz="0" w:space="0" w:color="auto" w:frame="1"/>
                      <w:lang w:eastAsia="ru-RU"/>
                    </w:rPr>
                    <w:t>.</w:t>
                  </w:r>
                  <w:r w:rsidR="005B21FF" w:rsidRPr="00E87CE6">
                    <w:rPr>
                      <w:rFonts w:ascii="Times New Roman" w:eastAsia="Times New Roman" w:hAnsi="Times New Roman" w:cs="Times New Roman"/>
                      <w:b/>
                      <w:bCs/>
                      <w:sz w:val="24"/>
                      <w:szCs w:val="24"/>
                      <w:bdr w:val="none" w:sz="0" w:space="0" w:color="auto" w:frame="1"/>
                      <w:lang w:eastAsia="ru-RU"/>
                    </w:rPr>
                    <w:t xml:space="preserve"> Кадровое обеспечение</w:t>
                  </w:r>
                </w:p>
              </w:tc>
              <w:tc>
                <w:tcPr>
                  <w:tcW w:w="7634" w:type="dxa"/>
                  <w:hideMark/>
                </w:tcPr>
                <w:p w:rsidR="004E35BB" w:rsidRPr="00E87CE6" w:rsidRDefault="00125041" w:rsidP="005B21F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Группы дошкольного образования </w:t>
                  </w:r>
                  <w:r w:rsidR="005B21FF" w:rsidRPr="00E87CE6">
                    <w:rPr>
                      <w:rFonts w:ascii="Times New Roman" w:eastAsia="Times New Roman" w:hAnsi="Times New Roman" w:cs="Times New Roman"/>
                      <w:sz w:val="24"/>
                      <w:szCs w:val="24"/>
                      <w:lang w:eastAsia="ru-RU"/>
                    </w:rPr>
                    <w:t xml:space="preserve"> укомплект</w:t>
                  </w:r>
                  <w:r>
                    <w:rPr>
                      <w:rFonts w:ascii="Times New Roman" w:eastAsia="Times New Roman" w:hAnsi="Times New Roman" w:cs="Times New Roman"/>
                      <w:sz w:val="24"/>
                      <w:szCs w:val="24"/>
                      <w:lang w:eastAsia="ru-RU"/>
                    </w:rPr>
                    <w:t xml:space="preserve">ованы </w:t>
                  </w:r>
                  <w:r w:rsidR="004E35BB" w:rsidRPr="00E87CE6">
                    <w:rPr>
                      <w:rFonts w:ascii="Times New Roman" w:eastAsia="Times New Roman" w:hAnsi="Times New Roman" w:cs="Times New Roman"/>
                      <w:sz w:val="24"/>
                      <w:szCs w:val="24"/>
                      <w:lang w:eastAsia="ru-RU"/>
                    </w:rPr>
                    <w:t xml:space="preserve"> педагогическими кадрами, учебно-вспомогательным и младшим обслуживающим персоналом</w:t>
                  </w:r>
                  <w:r w:rsidR="005B21FF" w:rsidRPr="00E87CE6">
                    <w:rPr>
                      <w:rFonts w:ascii="Times New Roman" w:eastAsia="Times New Roman" w:hAnsi="Times New Roman" w:cs="Times New Roman"/>
                      <w:sz w:val="24"/>
                      <w:szCs w:val="24"/>
                      <w:lang w:eastAsia="ru-RU"/>
                    </w:rPr>
                    <w:t xml:space="preserve">. </w:t>
                  </w:r>
                </w:p>
                <w:p w:rsidR="005B21FF" w:rsidRPr="00E87CE6" w:rsidRDefault="004E35BB" w:rsidP="005B21FF">
                  <w:pPr>
                    <w:spacing w:after="0" w:line="240" w:lineRule="auto"/>
                    <w:textAlignment w:val="baseline"/>
                    <w:rPr>
                      <w:rFonts w:ascii="Times New Roman" w:eastAsia="Times New Roman" w:hAnsi="Times New Roman" w:cs="Times New Roman"/>
                      <w:sz w:val="24"/>
                      <w:szCs w:val="24"/>
                      <w:lang w:eastAsia="ru-RU"/>
                    </w:rPr>
                  </w:pPr>
                  <w:r w:rsidRPr="00E87CE6">
                    <w:rPr>
                      <w:rFonts w:ascii="Times New Roman" w:eastAsia="Times New Roman" w:hAnsi="Times New Roman" w:cs="Times New Roman"/>
                      <w:sz w:val="24"/>
                      <w:szCs w:val="24"/>
                      <w:lang w:eastAsia="ru-RU"/>
                    </w:rPr>
                    <w:t xml:space="preserve">   В соответствии со штатным расписанием </w:t>
                  </w:r>
                  <w:r w:rsidR="007C6E17" w:rsidRPr="00E87CE6">
                    <w:rPr>
                      <w:rFonts w:ascii="Times New Roman" w:eastAsia="Times New Roman" w:hAnsi="Times New Roman" w:cs="Times New Roman"/>
                      <w:sz w:val="24"/>
                      <w:szCs w:val="24"/>
                      <w:lang w:eastAsia="ru-RU"/>
                    </w:rPr>
                    <w:t xml:space="preserve">педагогический состав </w:t>
                  </w:r>
                  <w:r w:rsidRPr="00E87CE6">
                    <w:rPr>
                      <w:rFonts w:ascii="Times New Roman" w:eastAsia="Times New Roman" w:hAnsi="Times New Roman" w:cs="Times New Roman"/>
                      <w:sz w:val="24"/>
                      <w:szCs w:val="24"/>
                      <w:lang w:eastAsia="ru-RU"/>
                    </w:rPr>
                    <w:t xml:space="preserve">в </w:t>
                  </w:r>
                  <w:proofErr w:type="spellStart"/>
                  <w:r w:rsidR="002B230C" w:rsidRPr="00E87CE6">
                    <w:rPr>
                      <w:rFonts w:ascii="Times New Roman" w:eastAsia="Times New Roman" w:hAnsi="Times New Roman" w:cs="Times New Roman"/>
                      <w:sz w:val="24"/>
                      <w:szCs w:val="24"/>
                      <w:lang w:eastAsia="ru-RU"/>
                    </w:rPr>
                    <w:t>ГДО</w:t>
                  </w:r>
                  <w:proofErr w:type="gramStart"/>
                  <w:r w:rsidR="005B21FF" w:rsidRPr="00E87CE6">
                    <w:rPr>
                      <w:rFonts w:ascii="Times New Roman" w:eastAsia="Times New Roman" w:hAnsi="Times New Roman" w:cs="Times New Roman"/>
                      <w:sz w:val="24"/>
                      <w:szCs w:val="24"/>
                      <w:lang w:eastAsia="ru-RU"/>
                    </w:rPr>
                    <w:t>:</w:t>
                  </w:r>
                  <w:r w:rsidRPr="00E87CE6">
                    <w:rPr>
                      <w:rFonts w:ascii="Times New Roman" w:eastAsia="Times New Roman" w:hAnsi="Times New Roman" w:cs="Times New Roman"/>
                      <w:sz w:val="24"/>
                      <w:szCs w:val="24"/>
                      <w:lang w:eastAsia="ru-RU"/>
                    </w:rPr>
                    <w:t>с</w:t>
                  </w:r>
                  <w:proofErr w:type="gramEnd"/>
                  <w:r w:rsidRPr="00E87CE6">
                    <w:rPr>
                      <w:rFonts w:ascii="Times New Roman" w:eastAsia="Times New Roman" w:hAnsi="Times New Roman" w:cs="Times New Roman"/>
                      <w:sz w:val="24"/>
                      <w:szCs w:val="24"/>
                      <w:lang w:eastAsia="ru-RU"/>
                    </w:rPr>
                    <w:t>тарший</w:t>
                  </w:r>
                  <w:proofErr w:type="spellEnd"/>
                  <w:r w:rsidRPr="00E87CE6">
                    <w:rPr>
                      <w:rFonts w:ascii="Times New Roman" w:eastAsia="Times New Roman" w:hAnsi="Times New Roman" w:cs="Times New Roman"/>
                      <w:sz w:val="24"/>
                      <w:szCs w:val="24"/>
                      <w:lang w:eastAsia="ru-RU"/>
                    </w:rPr>
                    <w:t xml:space="preserve"> воспитатель, </w:t>
                  </w:r>
                  <w:r w:rsidR="00125041">
                    <w:rPr>
                      <w:rFonts w:ascii="Times New Roman" w:eastAsia="Times New Roman" w:hAnsi="Times New Roman" w:cs="Times New Roman"/>
                      <w:sz w:val="24"/>
                      <w:szCs w:val="24"/>
                      <w:lang w:eastAsia="ru-RU"/>
                    </w:rPr>
                    <w:t>5 воспитателей</w:t>
                  </w:r>
                  <w:r w:rsidRPr="00E87CE6">
                    <w:rPr>
                      <w:rFonts w:ascii="Times New Roman" w:eastAsia="Times New Roman" w:hAnsi="Times New Roman" w:cs="Times New Roman"/>
                      <w:sz w:val="24"/>
                      <w:szCs w:val="24"/>
                      <w:lang w:eastAsia="ru-RU"/>
                    </w:rPr>
                    <w:t xml:space="preserve">,  </w:t>
                  </w:r>
                  <w:r w:rsidR="002B230C" w:rsidRPr="00E87CE6">
                    <w:rPr>
                      <w:rFonts w:ascii="Times New Roman" w:eastAsia="Times New Roman" w:hAnsi="Times New Roman" w:cs="Times New Roman"/>
                      <w:sz w:val="24"/>
                      <w:szCs w:val="24"/>
                      <w:lang w:eastAsia="ru-RU"/>
                    </w:rPr>
                    <w:t xml:space="preserve">  музыкальный руководитель</w:t>
                  </w:r>
                  <w:r w:rsidRPr="00E87CE6">
                    <w:rPr>
                      <w:rFonts w:ascii="Times New Roman" w:eastAsia="Times New Roman" w:hAnsi="Times New Roman" w:cs="Times New Roman"/>
                      <w:sz w:val="24"/>
                      <w:szCs w:val="24"/>
                      <w:lang w:eastAsia="ru-RU"/>
                    </w:rPr>
                    <w:t xml:space="preserve">, </w:t>
                  </w:r>
                  <w:r w:rsidR="005B21FF" w:rsidRPr="00E87CE6">
                    <w:rPr>
                      <w:rFonts w:ascii="Times New Roman" w:eastAsia="Times New Roman" w:hAnsi="Times New Roman" w:cs="Times New Roman"/>
                      <w:sz w:val="24"/>
                      <w:szCs w:val="24"/>
                      <w:lang w:eastAsia="ru-RU"/>
                    </w:rPr>
                    <w:t>ин</w:t>
                  </w:r>
                  <w:r w:rsidRPr="00E87CE6">
                    <w:rPr>
                      <w:rFonts w:ascii="Times New Roman" w:eastAsia="Times New Roman" w:hAnsi="Times New Roman" w:cs="Times New Roman"/>
                      <w:sz w:val="24"/>
                      <w:szCs w:val="24"/>
                      <w:lang w:eastAsia="ru-RU"/>
                    </w:rPr>
                    <w:t xml:space="preserve">структор по физической культуре,  </w:t>
                  </w:r>
                  <w:r w:rsidR="002B230C" w:rsidRPr="00E87CE6">
                    <w:rPr>
                      <w:rFonts w:ascii="Times New Roman" w:eastAsia="Times New Roman" w:hAnsi="Times New Roman" w:cs="Times New Roman"/>
                      <w:sz w:val="24"/>
                      <w:szCs w:val="24"/>
                      <w:lang w:eastAsia="ru-RU"/>
                    </w:rPr>
                    <w:t xml:space="preserve"> учитель-логопед</w:t>
                  </w:r>
                  <w:r w:rsidRPr="00E87CE6">
                    <w:rPr>
                      <w:rFonts w:ascii="Times New Roman" w:eastAsia="Times New Roman" w:hAnsi="Times New Roman" w:cs="Times New Roman"/>
                      <w:sz w:val="24"/>
                      <w:szCs w:val="24"/>
                      <w:lang w:eastAsia="ru-RU"/>
                    </w:rPr>
                    <w:t xml:space="preserve">, </w:t>
                  </w:r>
                  <w:r w:rsidR="007C6E17" w:rsidRPr="00E87CE6">
                    <w:rPr>
                      <w:rFonts w:ascii="Times New Roman" w:eastAsia="Times New Roman" w:hAnsi="Times New Roman" w:cs="Times New Roman"/>
                      <w:sz w:val="24"/>
                      <w:szCs w:val="24"/>
                      <w:lang w:eastAsia="ru-RU"/>
                    </w:rPr>
                    <w:t xml:space="preserve">  педагог-психолог.</w:t>
                  </w:r>
                  <w:r w:rsidR="005B21FF" w:rsidRPr="00E87CE6">
                    <w:rPr>
                      <w:rFonts w:ascii="Times New Roman" w:eastAsia="Times New Roman" w:hAnsi="Times New Roman" w:cs="Times New Roman"/>
                      <w:sz w:val="24"/>
                      <w:szCs w:val="24"/>
                      <w:lang w:eastAsia="ru-RU"/>
                    </w:rPr>
                    <w:t xml:space="preserve"> Высшее образование имеет </w:t>
                  </w:r>
                  <w:r w:rsidR="002A200C">
                    <w:rPr>
                      <w:rFonts w:ascii="Times New Roman" w:eastAsia="Times New Roman" w:hAnsi="Times New Roman" w:cs="Times New Roman"/>
                      <w:sz w:val="24"/>
                      <w:szCs w:val="24"/>
                      <w:lang w:eastAsia="ru-RU"/>
                    </w:rPr>
                    <w:t>5</w:t>
                  </w:r>
                  <w:r w:rsidRPr="00E87CE6">
                    <w:rPr>
                      <w:rFonts w:ascii="Times New Roman" w:eastAsia="Times New Roman" w:hAnsi="Times New Roman" w:cs="Times New Roman"/>
                      <w:sz w:val="24"/>
                      <w:szCs w:val="24"/>
                      <w:lang w:eastAsia="ru-RU"/>
                    </w:rPr>
                    <w:t xml:space="preserve"> человек </w:t>
                  </w:r>
                  <w:r w:rsidR="008C530E" w:rsidRPr="00E87CE6">
                    <w:rPr>
                      <w:rFonts w:ascii="Times New Roman" w:eastAsia="Times New Roman" w:hAnsi="Times New Roman" w:cs="Times New Roman"/>
                      <w:sz w:val="24"/>
                      <w:szCs w:val="24"/>
                      <w:lang w:eastAsia="ru-RU"/>
                    </w:rPr>
                    <w:t>–</w:t>
                  </w:r>
                  <w:r w:rsidR="005F5A43">
                    <w:rPr>
                      <w:rFonts w:ascii="Times New Roman" w:eastAsia="Times New Roman" w:hAnsi="Times New Roman" w:cs="Times New Roman"/>
                      <w:sz w:val="24"/>
                      <w:szCs w:val="24"/>
                      <w:lang w:eastAsia="ru-RU"/>
                    </w:rPr>
                    <w:t xml:space="preserve"> 50</w:t>
                  </w:r>
                  <w:r w:rsidRPr="00E87CE6">
                    <w:rPr>
                      <w:rFonts w:ascii="Times New Roman" w:eastAsia="Times New Roman" w:hAnsi="Times New Roman" w:cs="Times New Roman"/>
                      <w:sz w:val="24"/>
                      <w:szCs w:val="24"/>
                      <w:lang w:eastAsia="ru-RU"/>
                    </w:rPr>
                    <w:t>%</w:t>
                  </w:r>
                  <w:r w:rsidR="005B21FF" w:rsidRPr="00E87CE6">
                    <w:rPr>
                      <w:rFonts w:ascii="Times New Roman" w:eastAsia="Times New Roman" w:hAnsi="Times New Roman" w:cs="Times New Roman"/>
                      <w:sz w:val="24"/>
                      <w:szCs w:val="24"/>
                      <w:lang w:eastAsia="ru-RU"/>
                    </w:rPr>
                    <w:t>, средне</w:t>
                  </w:r>
                  <w:r w:rsidR="00BB7F62" w:rsidRPr="00E87CE6">
                    <w:rPr>
                      <w:rFonts w:ascii="Times New Roman" w:eastAsia="Times New Roman" w:hAnsi="Times New Roman" w:cs="Times New Roman"/>
                      <w:sz w:val="24"/>
                      <w:szCs w:val="24"/>
                      <w:lang w:eastAsia="ru-RU"/>
                    </w:rPr>
                    <w:t xml:space="preserve">е </w:t>
                  </w:r>
                  <w:r w:rsidR="00BB7F62" w:rsidRPr="00E87CE6">
                    <w:rPr>
                      <w:rFonts w:ascii="Times New Roman" w:eastAsia="Times New Roman" w:hAnsi="Times New Roman" w:cs="Times New Roman"/>
                      <w:sz w:val="24"/>
                      <w:szCs w:val="24"/>
                      <w:lang w:eastAsia="ru-RU"/>
                    </w:rPr>
                    <w:lastRenderedPageBreak/>
                    <w:t xml:space="preserve">профессиональное образование 5 </w:t>
                  </w:r>
                  <w:r w:rsidR="005B21FF" w:rsidRPr="00E87CE6">
                    <w:rPr>
                      <w:rFonts w:ascii="Times New Roman" w:eastAsia="Times New Roman" w:hAnsi="Times New Roman" w:cs="Times New Roman"/>
                      <w:sz w:val="24"/>
                      <w:szCs w:val="24"/>
                      <w:lang w:eastAsia="ru-RU"/>
                    </w:rPr>
                    <w:t xml:space="preserve"> педагого</w:t>
                  </w:r>
                  <w:r w:rsidR="00BB7F62" w:rsidRPr="00E87CE6">
                    <w:rPr>
                      <w:rFonts w:ascii="Times New Roman" w:eastAsia="Times New Roman" w:hAnsi="Times New Roman" w:cs="Times New Roman"/>
                      <w:sz w:val="24"/>
                      <w:szCs w:val="24"/>
                      <w:lang w:eastAsia="ru-RU"/>
                    </w:rPr>
                    <w:t>в</w:t>
                  </w:r>
                  <w:r w:rsidR="007C6E17" w:rsidRPr="00E87CE6">
                    <w:rPr>
                      <w:rFonts w:ascii="Times New Roman" w:eastAsia="Times New Roman" w:hAnsi="Times New Roman" w:cs="Times New Roman"/>
                      <w:sz w:val="24"/>
                      <w:szCs w:val="24"/>
                      <w:lang w:eastAsia="ru-RU"/>
                    </w:rPr>
                    <w:t xml:space="preserve"> - </w:t>
                  </w:r>
                  <w:r w:rsidR="005F5A43">
                    <w:rPr>
                      <w:rFonts w:ascii="Times New Roman" w:eastAsia="Times New Roman" w:hAnsi="Times New Roman" w:cs="Times New Roman"/>
                      <w:sz w:val="24"/>
                      <w:szCs w:val="24"/>
                      <w:lang w:eastAsia="ru-RU"/>
                    </w:rPr>
                    <w:t xml:space="preserve"> 50</w:t>
                  </w:r>
                  <w:r w:rsidR="00BB7F62" w:rsidRPr="00E87CE6">
                    <w:rPr>
                      <w:rFonts w:ascii="Times New Roman" w:eastAsia="Times New Roman" w:hAnsi="Times New Roman" w:cs="Times New Roman"/>
                      <w:sz w:val="24"/>
                      <w:szCs w:val="24"/>
                      <w:lang w:eastAsia="ru-RU"/>
                    </w:rPr>
                    <w:t>%.</w:t>
                  </w:r>
                </w:p>
                <w:p w:rsidR="00456BAF" w:rsidRPr="00E87CE6" w:rsidRDefault="00456BAF" w:rsidP="00456BAF">
                  <w:pPr>
                    <w:pStyle w:val="ae"/>
                    <w:jc w:val="both"/>
                    <w:rPr>
                      <w:rFonts w:ascii="Times New Roman" w:hAnsi="Times New Roman" w:cs="Times New Roman"/>
                      <w:sz w:val="24"/>
                      <w:szCs w:val="24"/>
                    </w:rPr>
                  </w:pPr>
                  <w:r w:rsidRPr="00E87CE6">
                    <w:rPr>
                      <w:rFonts w:ascii="Times New Roman" w:hAnsi="Times New Roman" w:cs="Times New Roman"/>
                      <w:sz w:val="24"/>
                      <w:szCs w:val="24"/>
                    </w:rPr>
                    <w:t>Образовательная деятельность в детском саду регламентируется основной образовательной программой дошкольного образования, годовым планом работы, учебным планом, расписанием образовательной деятельности. Реализация основной образовательной программы осуществляется в соответствии с федеральными государственными образовательными стандартами дошкольного образования.</w:t>
                  </w:r>
                </w:p>
                <w:p w:rsidR="00456BAF" w:rsidRPr="00E87CE6" w:rsidRDefault="00456BAF" w:rsidP="007C6E17">
                  <w:pPr>
                    <w:spacing w:after="0" w:line="240" w:lineRule="auto"/>
                    <w:jc w:val="both"/>
                    <w:rPr>
                      <w:rFonts w:ascii="Times New Roman" w:eastAsia="Times New Roman" w:hAnsi="Times New Roman" w:cs="Times New Roman"/>
                      <w:sz w:val="24"/>
                      <w:szCs w:val="24"/>
                    </w:rPr>
                  </w:pPr>
                  <w:r w:rsidRPr="00E87CE6">
                    <w:rPr>
                      <w:rFonts w:ascii="Times New Roman" w:hAnsi="Times New Roman" w:cs="Times New Roman"/>
                      <w:sz w:val="24"/>
                      <w:szCs w:val="24"/>
                    </w:rPr>
                    <w:t xml:space="preserve">Ведущие цели </w:t>
                  </w:r>
                  <w:r w:rsidRPr="00E87CE6">
                    <w:rPr>
                      <w:rFonts w:ascii="Times New Roman" w:hAnsi="Times New Roman" w:cs="Times New Roman"/>
                      <w:b/>
                      <w:bCs/>
                      <w:sz w:val="24"/>
                      <w:szCs w:val="24"/>
                    </w:rPr>
                    <w:t xml:space="preserve">Программы </w:t>
                  </w:r>
                  <w:r w:rsidRPr="00E87CE6">
                    <w:rPr>
                      <w:rFonts w:ascii="Times New Roman" w:hAnsi="Times New Roman" w:cs="Times New Roman"/>
                      <w:sz w:val="24"/>
                      <w:szCs w:val="24"/>
                    </w:rPr>
                    <w:t xml:space="preserve">– </w:t>
                  </w:r>
                  <w:r w:rsidRPr="00E87CE6">
                    <w:rPr>
                      <w:rFonts w:ascii="Times New Roman" w:hAnsi="Times New Roman" w:cs="Times New Roman"/>
                      <w:bCs/>
                      <w:sz w:val="24"/>
                      <w:szCs w:val="24"/>
                    </w:rPr>
                    <w:t>создание благоприятных условий для развития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r w:rsidRPr="00E87CE6">
                    <w:rPr>
                      <w:rFonts w:ascii="Times New Roman" w:hAnsi="Times New Roman" w:cs="Times New Roman"/>
                      <w:color w:val="000000"/>
                      <w:sz w:val="24"/>
                      <w:szCs w:val="24"/>
                    </w:rPr>
                    <w:t xml:space="preserve"> -</w:t>
                  </w:r>
                  <w:r w:rsidRPr="00E87CE6">
                    <w:rPr>
                      <w:rFonts w:ascii="Times New Roman" w:eastAsia="Times New Roman" w:hAnsi="Times New Roman" w:cs="Times New Roman"/>
                      <w:sz w:val="24"/>
                      <w:szCs w:val="24"/>
                    </w:rPr>
                    <w:t xml:space="preserve"> создание условий для формирования  основ общей базовой культуры воспитанников, их позитивной социализации; формирование предпосылок к учебной деятельности, обеспечение безопасности жизнедеятельности дошкольника.</w:t>
                  </w:r>
                </w:p>
                <w:p w:rsidR="00CA47D3" w:rsidRPr="00E87CE6" w:rsidRDefault="00456BAF" w:rsidP="00992CD1">
                  <w:pPr>
                    <w:spacing w:after="0" w:line="240" w:lineRule="auto"/>
                    <w:textAlignment w:val="baseline"/>
                    <w:rPr>
                      <w:rFonts w:ascii="Times New Roman" w:eastAsia="Times New Roman" w:hAnsi="Times New Roman" w:cs="Times New Roman"/>
                      <w:sz w:val="24"/>
                      <w:szCs w:val="24"/>
                      <w:lang w:eastAsia="ru-RU"/>
                    </w:rPr>
                  </w:pPr>
                  <w:r w:rsidRPr="00E87CE6">
                    <w:rPr>
                      <w:rFonts w:ascii="Times New Roman" w:hAnsi="Times New Roman" w:cs="Times New Roman"/>
                      <w:sz w:val="24"/>
                      <w:szCs w:val="24"/>
                    </w:rPr>
                    <w:t xml:space="preserve">В основу организации образовательной деятельности определен комплексно-тематический принцип с ведущей игровой деятельностью. Решение программных задач осуществляется в разных формах совместной деятельности взрослых и детей, а также совместной деятельности детей. </w:t>
                  </w:r>
                  <w:r w:rsidR="004A3584">
                    <w:rPr>
                      <w:rFonts w:ascii="Times New Roman" w:eastAsia="Times New Roman" w:hAnsi="Times New Roman" w:cs="Times New Roman"/>
                      <w:sz w:val="24"/>
                      <w:szCs w:val="24"/>
                      <w:lang w:eastAsia="ru-RU"/>
                    </w:rPr>
                    <w:t>В 2018</w:t>
                  </w:r>
                  <w:r w:rsidR="007C6E17" w:rsidRPr="00E87CE6">
                    <w:rPr>
                      <w:rFonts w:ascii="Times New Roman" w:eastAsia="Times New Roman" w:hAnsi="Times New Roman" w:cs="Times New Roman"/>
                      <w:sz w:val="24"/>
                      <w:szCs w:val="24"/>
                      <w:lang w:eastAsia="ru-RU"/>
                    </w:rPr>
                    <w:t xml:space="preserve">   учебном  году образовательн</w:t>
                  </w:r>
                  <w:r w:rsidR="004A3584">
                    <w:rPr>
                      <w:rFonts w:ascii="Times New Roman" w:eastAsia="Times New Roman" w:hAnsi="Times New Roman" w:cs="Times New Roman"/>
                      <w:sz w:val="24"/>
                      <w:szCs w:val="24"/>
                      <w:lang w:eastAsia="ru-RU"/>
                    </w:rPr>
                    <w:t xml:space="preserve">ая деятельность </w:t>
                  </w:r>
                  <w:r w:rsidR="007C6E17" w:rsidRPr="00E87CE6">
                    <w:rPr>
                      <w:rFonts w:ascii="Times New Roman" w:eastAsia="Times New Roman" w:hAnsi="Times New Roman" w:cs="Times New Roman"/>
                      <w:sz w:val="24"/>
                      <w:szCs w:val="24"/>
                      <w:lang w:eastAsia="ru-RU"/>
                    </w:rPr>
                    <w:t xml:space="preserve"> направлена на развитие инклюзивного образования в условиях реализации ФГОС ДО (4 ребенка ОВЗ в группах). В рамках этого в течение года совершенствовались профессиональные компетенции педагогов в соответствии с ключевой линией ФГОС </w:t>
                  </w:r>
                  <w:proofErr w:type="gramStart"/>
                  <w:r w:rsidR="007C6E17" w:rsidRPr="00E87CE6">
                    <w:rPr>
                      <w:rFonts w:ascii="Times New Roman" w:eastAsia="Times New Roman" w:hAnsi="Times New Roman" w:cs="Times New Roman"/>
                      <w:sz w:val="24"/>
                      <w:szCs w:val="24"/>
                      <w:lang w:eastAsia="ru-RU"/>
                    </w:rPr>
                    <w:t>ДО</w:t>
                  </w:r>
                  <w:proofErr w:type="gramEnd"/>
                  <w:r w:rsidR="007C6E17" w:rsidRPr="00E87CE6">
                    <w:rPr>
                      <w:rFonts w:ascii="Times New Roman" w:eastAsia="Times New Roman" w:hAnsi="Times New Roman" w:cs="Times New Roman"/>
                      <w:sz w:val="24"/>
                      <w:szCs w:val="24"/>
                      <w:lang w:eastAsia="ru-RU"/>
                    </w:rPr>
                    <w:t xml:space="preserve">, выстраивался </w:t>
                  </w:r>
                  <w:proofErr w:type="gramStart"/>
                  <w:r w:rsidR="007C6E17" w:rsidRPr="00E87CE6">
                    <w:rPr>
                      <w:rFonts w:ascii="Times New Roman" w:eastAsia="Times New Roman" w:hAnsi="Times New Roman" w:cs="Times New Roman"/>
                      <w:sz w:val="24"/>
                      <w:szCs w:val="24"/>
                      <w:lang w:eastAsia="ru-RU"/>
                    </w:rPr>
                    <w:t>новый</w:t>
                  </w:r>
                  <w:proofErr w:type="gramEnd"/>
                  <w:r w:rsidR="007C6E17" w:rsidRPr="00E87CE6">
                    <w:rPr>
                      <w:rFonts w:ascii="Times New Roman" w:eastAsia="Times New Roman" w:hAnsi="Times New Roman" w:cs="Times New Roman"/>
                      <w:sz w:val="24"/>
                      <w:szCs w:val="24"/>
                      <w:lang w:eastAsia="ru-RU"/>
                    </w:rPr>
                    <w:t xml:space="preserve"> формат взаимоотношений с родителями, происходили изменения  развивающей предметно-пространственной среды, направленной на возникновение и становление целевых ориентиров как социально – нормативных характеристик возможных достижений детей дошкольного возраста. Параллельно этому разрабатывался мониторинг индивидуального </w:t>
                  </w:r>
                  <w:proofErr w:type="spellStart"/>
                  <w:r w:rsidR="007C6E17" w:rsidRPr="00E87CE6">
                    <w:rPr>
                      <w:rFonts w:ascii="Times New Roman" w:eastAsia="Times New Roman" w:hAnsi="Times New Roman" w:cs="Times New Roman"/>
                      <w:sz w:val="24"/>
                      <w:szCs w:val="24"/>
                      <w:lang w:eastAsia="ru-RU"/>
                    </w:rPr>
                    <w:t>развития</w:t>
                  </w:r>
                  <w:proofErr w:type="gramStart"/>
                  <w:r w:rsidR="007C6E17" w:rsidRPr="00E87CE6">
                    <w:rPr>
                      <w:rFonts w:ascii="Times New Roman" w:eastAsia="Times New Roman" w:hAnsi="Times New Roman" w:cs="Times New Roman"/>
                      <w:sz w:val="24"/>
                      <w:szCs w:val="24"/>
                      <w:lang w:eastAsia="ru-RU"/>
                    </w:rPr>
                    <w:t>.</w:t>
                  </w:r>
                  <w:r w:rsidR="007C6E17" w:rsidRPr="00E87CE6">
                    <w:rPr>
                      <w:rFonts w:ascii="Times New Roman" w:hAnsi="Times New Roman" w:cs="Times New Roman"/>
                      <w:sz w:val="24"/>
                      <w:szCs w:val="24"/>
                      <w:shd w:val="clear" w:color="auto" w:fill="FFFFFF"/>
                      <w:lang w:eastAsia="ru-RU"/>
                    </w:rPr>
                    <w:t>А</w:t>
                  </w:r>
                  <w:proofErr w:type="gramEnd"/>
                  <w:r w:rsidR="007C6E17" w:rsidRPr="00E87CE6">
                    <w:rPr>
                      <w:rFonts w:ascii="Times New Roman" w:hAnsi="Times New Roman" w:cs="Times New Roman"/>
                      <w:sz w:val="24"/>
                      <w:szCs w:val="24"/>
                      <w:shd w:val="clear" w:color="auto" w:fill="FFFFFF"/>
                      <w:lang w:eastAsia="ru-RU"/>
                    </w:rPr>
                    <w:t>нализ</w:t>
                  </w:r>
                  <w:proofErr w:type="spellEnd"/>
                  <w:r w:rsidR="007C6E17" w:rsidRPr="00E87CE6">
                    <w:rPr>
                      <w:rFonts w:ascii="Times New Roman" w:hAnsi="Times New Roman" w:cs="Times New Roman"/>
                      <w:sz w:val="24"/>
                      <w:szCs w:val="24"/>
                      <w:shd w:val="clear" w:color="auto" w:fill="FFFFFF"/>
                      <w:lang w:eastAsia="ru-RU"/>
                    </w:rPr>
                    <w:t xml:space="preserve"> работы позволяет выделить положительные  моменты в решении   данной проблемы: воспитателями был освоен принцип комплексного планирования, педагоги целенаправленно используют интегративный подход при организации образовательного процесса.</w:t>
                  </w:r>
                  <w:r w:rsidR="007C6E17" w:rsidRPr="00E87CE6">
                    <w:rPr>
                      <w:rFonts w:ascii="Times New Roman" w:hAnsi="Times New Roman" w:cs="Times New Roman"/>
                      <w:sz w:val="24"/>
                      <w:szCs w:val="24"/>
                      <w:lang w:eastAsia="ru-RU"/>
                    </w:rPr>
                    <w:t xml:space="preserve"> Содержание образовательного процесса выстроено в соответствии с основной общеобразовательной программой дошкольного образования. При организации режима пребывания детей в</w:t>
                  </w:r>
                  <w:r w:rsidR="00992CD1">
                    <w:rPr>
                      <w:rFonts w:ascii="Times New Roman" w:hAnsi="Times New Roman" w:cs="Times New Roman"/>
                      <w:sz w:val="24"/>
                      <w:szCs w:val="24"/>
                      <w:lang w:eastAsia="ru-RU"/>
                    </w:rPr>
                    <w:t xml:space="preserve"> организации,</w:t>
                  </w:r>
                  <w:r w:rsidR="007C6E17" w:rsidRPr="00E87CE6">
                    <w:rPr>
                      <w:rFonts w:ascii="Times New Roman" w:hAnsi="Times New Roman" w:cs="Times New Roman"/>
                      <w:sz w:val="24"/>
                      <w:szCs w:val="24"/>
                      <w:lang w:eastAsia="ru-RU"/>
                    </w:rPr>
                    <w:t xml:space="preserve"> занятия, требующие повышенной познавательной активности и умственного напряжения детей, проводятся в первую половину дня и в дни наиболее высокой работоспособности. Эффективно используются раздевалки в групповых комнатах: в них размещаются выставки фотографий, рисунков детей, поделок из природного материала. </w:t>
                  </w:r>
                </w:p>
              </w:tc>
            </w:tr>
            <w:tr w:rsidR="00E87CE6" w:rsidRPr="00E87CE6" w:rsidTr="00385BEC">
              <w:trPr>
                <w:jc w:val="center"/>
              </w:trPr>
              <w:tc>
                <w:tcPr>
                  <w:tcW w:w="1400" w:type="dxa"/>
                  <w:hideMark/>
                </w:tcPr>
                <w:p w:rsidR="00E87CE6" w:rsidRPr="00E87CE6" w:rsidRDefault="00E87CE6" w:rsidP="00CD32B8">
                  <w:pPr>
                    <w:spacing w:after="0" w:line="240" w:lineRule="auto"/>
                    <w:textAlignment w:val="baseline"/>
                    <w:rPr>
                      <w:rFonts w:ascii="Times New Roman" w:eastAsia="Times New Roman" w:hAnsi="Times New Roman" w:cs="Times New Roman"/>
                      <w:sz w:val="24"/>
                      <w:szCs w:val="24"/>
                      <w:lang w:eastAsia="ru-RU"/>
                    </w:rPr>
                  </w:pPr>
                  <w:r w:rsidRPr="00E87CE6">
                    <w:rPr>
                      <w:rFonts w:ascii="Times New Roman" w:eastAsia="Times New Roman" w:hAnsi="Times New Roman" w:cs="Times New Roman"/>
                      <w:b/>
                      <w:bCs/>
                      <w:i/>
                      <w:iCs/>
                      <w:sz w:val="24"/>
                      <w:szCs w:val="24"/>
                      <w:bdr w:val="none" w:sz="0" w:space="0" w:color="auto" w:frame="1"/>
                      <w:lang w:eastAsia="ru-RU"/>
                    </w:rPr>
                    <w:lastRenderedPageBreak/>
                    <w:t> </w:t>
                  </w:r>
                </w:p>
                <w:p w:rsidR="00E87CE6" w:rsidRPr="00E87CE6" w:rsidRDefault="00E87CE6" w:rsidP="00CD32B8">
                  <w:pPr>
                    <w:spacing w:after="0" w:line="240" w:lineRule="auto"/>
                    <w:textAlignment w:val="baseline"/>
                    <w:rPr>
                      <w:rFonts w:ascii="Times New Roman" w:eastAsia="Times New Roman" w:hAnsi="Times New Roman" w:cs="Times New Roman"/>
                      <w:sz w:val="24"/>
                      <w:szCs w:val="24"/>
                      <w:lang w:eastAsia="ru-RU"/>
                    </w:rPr>
                  </w:pPr>
                  <w:r w:rsidRPr="00E87CE6">
                    <w:rPr>
                      <w:rFonts w:ascii="Times New Roman" w:eastAsia="Times New Roman" w:hAnsi="Times New Roman" w:cs="Times New Roman"/>
                      <w:b/>
                      <w:bCs/>
                      <w:i/>
                      <w:iCs/>
                      <w:sz w:val="24"/>
                      <w:szCs w:val="24"/>
                      <w:bdr w:val="none" w:sz="0" w:space="0" w:color="auto" w:frame="1"/>
                      <w:lang w:eastAsia="ru-RU"/>
                    </w:rPr>
                    <w:t> </w:t>
                  </w:r>
                </w:p>
                <w:p w:rsidR="00E87CE6" w:rsidRPr="00E87CE6" w:rsidRDefault="00E87CE6" w:rsidP="00CD32B8">
                  <w:pPr>
                    <w:spacing w:after="0" w:line="240" w:lineRule="auto"/>
                    <w:textAlignment w:val="baseline"/>
                    <w:rPr>
                      <w:rFonts w:ascii="Times New Roman" w:eastAsia="Times New Roman" w:hAnsi="Times New Roman" w:cs="Times New Roman"/>
                      <w:sz w:val="24"/>
                      <w:szCs w:val="24"/>
                      <w:lang w:eastAsia="ru-RU"/>
                    </w:rPr>
                  </w:pPr>
                  <w:r w:rsidRPr="00E87CE6">
                    <w:rPr>
                      <w:rFonts w:ascii="Times New Roman" w:eastAsia="Times New Roman" w:hAnsi="Times New Roman" w:cs="Times New Roman"/>
                      <w:b/>
                      <w:bCs/>
                      <w:i/>
                      <w:iCs/>
                      <w:sz w:val="24"/>
                      <w:szCs w:val="24"/>
                      <w:bdr w:val="none" w:sz="0" w:space="0" w:color="auto" w:frame="1"/>
                      <w:lang w:eastAsia="ru-RU"/>
                    </w:rPr>
                    <w:t>Организационное обеспечение:</w:t>
                  </w:r>
                </w:p>
                <w:p w:rsidR="00E87CE6" w:rsidRPr="00E87CE6" w:rsidRDefault="00E87CE6" w:rsidP="00CD32B8">
                  <w:pPr>
                    <w:spacing w:after="0" w:line="240" w:lineRule="auto"/>
                    <w:textAlignment w:val="baseline"/>
                    <w:rPr>
                      <w:rFonts w:ascii="Times New Roman" w:eastAsia="Times New Roman" w:hAnsi="Times New Roman" w:cs="Times New Roman"/>
                      <w:b/>
                      <w:bCs/>
                      <w:sz w:val="24"/>
                      <w:szCs w:val="24"/>
                      <w:bdr w:val="none" w:sz="0" w:space="0" w:color="auto" w:frame="1"/>
                      <w:lang w:eastAsia="ru-RU"/>
                    </w:rPr>
                  </w:pPr>
                  <w:r w:rsidRPr="00E87CE6">
                    <w:rPr>
                      <w:rFonts w:ascii="Times New Roman" w:eastAsia="Times New Roman" w:hAnsi="Times New Roman" w:cs="Times New Roman"/>
                      <w:b/>
                      <w:bCs/>
                      <w:sz w:val="24"/>
                      <w:szCs w:val="24"/>
                      <w:bdr w:val="none" w:sz="0" w:space="0" w:color="auto" w:frame="1"/>
                      <w:lang w:eastAsia="ru-RU"/>
                    </w:rPr>
                    <w:t>Обеспечение безопасности учреждения</w:t>
                  </w:r>
                </w:p>
                <w:p w:rsidR="00E87CE6" w:rsidRPr="00E87CE6" w:rsidRDefault="00E87CE6" w:rsidP="00CD32B8">
                  <w:pPr>
                    <w:spacing w:after="0" w:line="240" w:lineRule="auto"/>
                    <w:textAlignment w:val="baseline"/>
                    <w:rPr>
                      <w:rFonts w:ascii="Times New Roman" w:eastAsia="Times New Roman" w:hAnsi="Times New Roman" w:cs="Times New Roman"/>
                      <w:b/>
                      <w:bCs/>
                      <w:sz w:val="24"/>
                      <w:szCs w:val="24"/>
                      <w:bdr w:val="none" w:sz="0" w:space="0" w:color="auto" w:frame="1"/>
                      <w:lang w:eastAsia="ru-RU"/>
                    </w:rPr>
                  </w:pPr>
                </w:p>
                <w:p w:rsidR="00E87CE6" w:rsidRPr="00E87CE6" w:rsidRDefault="00E87CE6" w:rsidP="00CD32B8">
                  <w:pPr>
                    <w:spacing w:after="0" w:line="240" w:lineRule="auto"/>
                    <w:textAlignment w:val="baseline"/>
                    <w:rPr>
                      <w:rFonts w:ascii="Times New Roman" w:eastAsia="Times New Roman" w:hAnsi="Times New Roman" w:cs="Times New Roman"/>
                      <w:b/>
                      <w:bCs/>
                      <w:sz w:val="24"/>
                      <w:szCs w:val="24"/>
                      <w:bdr w:val="none" w:sz="0" w:space="0" w:color="auto" w:frame="1"/>
                      <w:lang w:eastAsia="ru-RU"/>
                    </w:rPr>
                  </w:pPr>
                </w:p>
                <w:p w:rsidR="00E87CE6" w:rsidRPr="00E87CE6" w:rsidRDefault="00E87CE6" w:rsidP="00CD32B8">
                  <w:pPr>
                    <w:spacing w:after="0" w:line="240" w:lineRule="auto"/>
                    <w:textAlignment w:val="baseline"/>
                    <w:rPr>
                      <w:rFonts w:ascii="Times New Roman" w:eastAsia="Times New Roman" w:hAnsi="Times New Roman" w:cs="Times New Roman"/>
                      <w:b/>
                      <w:bCs/>
                      <w:sz w:val="24"/>
                      <w:szCs w:val="24"/>
                      <w:bdr w:val="none" w:sz="0" w:space="0" w:color="auto" w:frame="1"/>
                      <w:lang w:eastAsia="ru-RU"/>
                    </w:rPr>
                  </w:pPr>
                </w:p>
                <w:p w:rsidR="00E87CE6" w:rsidRPr="00E87CE6" w:rsidRDefault="00E87CE6" w:rsidP="00CD32B8">
                  <w:pPr>
                    <w:spacing w:after="0" w:line="240" w:lineRule="auto"/>
                    <w:textAlignment w:val="baseline"/>
                    <w:rPr>
                      <w:rFonts w:ascii="Times New Roman" w:eastAsia="Times New Roman" w:hAnsi="Times New Roman" w:cs="Times New Roman"/>
                      <w:b/>
                      <w:bCs/>
                      <w:sz w:val="24"/>
                      <w:szCs w:val="24"/>
                      <w:bdr w:val="none" w:sz="0" w:space="0" w:color="auto" w:frame="1"/>
                      <w:lang w:eastAsia="ru-RU"/>
                    </w:rPr>
                  </w:pPr>
                </w:p>
                <w:p w:rsidR="00E87CE6" w:rsidRPr="00E87CE6" w:rsidRDefault="00E87CE6" w:rsidP="00CD32B8">
                  <w:pPr>
                    <w:spacing w:after="0" w:line="240" w:lineRule="auto"/>
                    <w:textAlignment w:val="baseline"/>
                    <w:rPr>
                      <w:rFonts w:ascii="Times New Roman" w:eastAsia="Times New Roman" w:hAnsi="Times New Roman" w:cs="Times New Roman"/>
                      <w:b/>
                      <w:bCs/>
                      <w:sz w:val="24"/>
                      <w:szCs w:val="24"/>
                      <w:bdr w:val="none" w:sz="0" w:space="0" w:color="auto" w:frame="1"/>
                      <w:lang w:eastAsia="ru-RU"/>
                    </w:rPr>
                  </w:pPr>
                </w:p>
                <w:p w:rsidR="00E87CE6" w:rsidRPr="00E87CE6" w:rsidRDefault="00E87CE6" w:rsidP="00CD32B8">
                  <w:pPr>
                    <w:spacing w:after="0" w:line="240" w:lineRule="auto"/>
                    <w:textAlignment w:val="baseline"/>
                    <w:rPr>
                      <w:rFonts w:ascii="Times New Roman" w:eastAsia="Times New Roman" w:hAnsi="Times New Roman" w:cs="Times New Roman"/>
                      <w:b/>
                      <w:bCs/>
                      <w:sz w:val="24"/>
                      <w:szCs w:val="24"/>
                      <w:bdr w:val="none" w:sz="0" w:space="0" w:color="auto" w:frame="1"/>
                      <w:lang w:eastAsia="ru-RU"/>
                    </w:rPr>
                  </w:pPr>
                </w:p>
                <w:p w:rsidR="00E87CE6" w:rsidRPr="00E87CE6" w:rsidRDefault="00E87CE6" w:rsidP="00CD32B8">
                  <w:pPr>
                    <w:spacing w:after="0" w:line="240" w:lineRule="auto"/>
                    <w:textAlignment w:val="baseline"/>
                    <w:rPr>
                      <w:rFonts w:ascii="Times New Roman" w:eastAsia="Times New Roman" w:hAnsi="Times New Roman" w:cs="Times New Roman"/>
                      <w:b/>
                      <w:bCs/>
                      <w:sz w:val="24"/>
                      <w:szCs w:val="24"/>
                      <w:bdr w:val="none" w:sz="0" w:space="0" w:color="auto" w:frame="1"/>
                      <w:lang w:eastAsia="ru-RU"/>
                    </w:rPr>
                  </w:pPr>
                </w:p>
                <w:p w:rsidR="00E87CE6" w:rsidRDefault="00E87CE6" w:rsidP="00CD32B8">
                  <w:pPr>
                    <w:spacing w:after="0" w:line="240" w:lineRule="auto"/>
                    <w:textAlignment w:val="baseline"/>
                    <w:rPr>
                      <w:rFonts w:ascii="Times New Roman" w:eastAsia="Times New Roman" w:hAnsi="Times New Roman" w:cs="Times New Roman"/>
                      <w:b/>
                      <w:bCs/>
                      <w:sz w:val="24"/>
                      <w:szCs w:val="24"/>
                      <w:bdr w:val="none" w:sz="0" w:space="0" w:color="auto" w:frame="1"/>
                      <w:lang w:eastAsia="ru-RU"/>
                    </w:rPr>
                  </w:pPr>
                </w:p>
                <w:p w:rsidR="00E87CE6" w:rsidRDefault="00E87CE6" w:rsidP="00CD32B8">
                  <w:pPr>
                    <w:spacing w:after="0" w:line="240" w:lineRule="auto"/>
                    <w:textAlignment w:val="baseline"/>
                    <w:rPr>
                      <w:rFonts w:ascii="Times New Roman" w:eastAsia="Times New Roman" w:hAnsi="Times New Roman" w:cs="Times New Roman"/>
                      <w:b/>
                      <w:bCs/>
                      <w:sz w:val="24"/>
                      <w:szCs w:val="24"/>
                      <w:bdr w:val="none" w:sz="0" w:space="0" w:color="auto" w:frame="1"/>
                      <w:lang w:eastAsia="ru-RU"/>
                    </w:rPr>
                  </w:pPr>
                </w:p>
                <w:p w:rsidR="00E87CE6" w:rsidRDefault="00E87CE6" w:rsidP="00CD32B8">
                  <w:pPr>
                    <w:spacing w:after="0" w:line="240" w:lineRule="auto"/>
                    <w:textAlignment w:val="baseline"/>
                    <w:rPr>
                      <w:rFonts w:ascii="Times New Roman" w:eastAsia="Times New Roman" w:hAnsi="Times New Roman" w:cs="Times New Roman"/>
                      <w:b/>
                      <w:bCs/>
                      <w:sz w:val="24"/>
                      <w:szCs w:val="24"/>
                      <w:bdr w:val="none" w:sz="0" w:space="0" w:color="auto" w:frame="1"/>
                      <w:lang w:eastAsia="ru-RU"/>
                    </w:rPr>
                  </w:pPr>
                </w:p>
                <w:p w:rsidR="00E87CE6" w:rsidRPr="00E87CE6" w:rsidRDefault="00E87CE6" w:rsidP="00CD32B8">
                  <w:pPr>
                    <w:spacing w:after="0" w:line="240" w:lineRule="auto"/>
                    <w:textAlignment w:val="baseline"/>
                    <w:rPr>
                      <w:rFonts w:ascii="Times New Roman" w:eastAsia="Times New Roman" w:hAnsi="Times New Roman" w:cs="Times New Roman"/>
                      <w:sz w:val="24"/>
                      <w:szCs w:val="24"/>
                      <w:lang w:eastAsia="ru-RU"/>
                    </w:rPr>
                  </w:pPr>
                  <w:r w:rsidRPr="00E87CE6">
                    <w:rPr>
                      <w:rFonts w:ascii="Times New Roman" w:eastAsia="Times New Roman" w:hAnsi="Times New Roman" w:cs="Times New Roman"/>
                      <w:b/>
                      <w:bCs/>
                      <w:sz w:val="24"/>
                      <w:szCs w:val="24"/>
                      <w:bdr w:val="none" w:sz="0" w:space="0" w:color="auto" w:frame="1"/>
                      <w:lang w:eastAsia="ru-RU"/>
                    </w:rPr>
                    <w:t>Здоровье воспитанников</w:t>
                  </w:r>
                </w:p>
                <w:p w:rsidR="00E87CE6" w:rsidRPr="00E87CE6" w:rsidRDefault="00E87CE6" w:rsidP="00CD32B8">
                  <w:pPr>
                    <w:spacing w:after="0" w:line="240" w:lineRule="auto"/>
                    <w:textAlignment w:val="baseline"/>
                    <w:rPr>
                      <w:rFonts w:ascii="Times New Roman" w:eastAsia="Times New Roman" w:hAnsi="Times New Roman" w:cs="Times New Roman"/>
                      <w:sz w:val="24"/>
                      <w:szCs w:val="24"/>
                      <w:lang w:eastAsia="ru-RU"/>
                    </w:rPr>
                  </w:pPr>
                  <w:r w:rsidRPr="00E87CE6">
                    <w:rPr>
                      <w:rFonts w:ascii="Times New Roman" w:eastAsia="Times New Roman" w:hAnsi="Times New Roman" w:cs="Times New Roman"/>
                      <w:b/>
                      <w:bCs/>
                      <w:sz w:val="24"/>
                      <w:szCs w:val="24"/>
                      <w:bdr w:val="none" w:sz="0" w:space="0" w:color="auto" w:frame="1"/>
                      <w:lang w:eastAsia="ru-RU"/>
                    </w:rPr>
                    <w:t> </w:t>
                  </w:r>
                </w:p>
                <w:p w:rsidR="00E87CE6" w:rsidRPr="00E87CE6" w:rsidRDefault="00E87CE6" w:rsidP="00CD32B8">
                  <w:pPr>
                    <w:spacing w:after="0" w:line="240" w:lineRule="auto"/>
                    <w:textAlignment w:val="baseline"/>
                    <w:rPr>
                      <w:rFonts w:ascii="Times New Roman" w:eastAsia="Times New Roman" w:hAnsi="Times New Roman" w:cs="Times New Roman"/>
                      <w:sz w:val="24"/>
                      <w:szCs w:val="24"/>
                      <w:lang w:eastAsia="ru-RU"/>
                    </w:rPr>
                  </w:pPr>
                  <w:r w:rsidRPr="00E87CE6">
                    <w:rPr>
                      <w:rFonts w:ascii="Times New Roman" w:eastAsia="Times New Roman" w:hAnsi="Times New Roman" w:cs="Times New Roman"/>
                      <w:b/>
                      <w:bCs/>
                      <w:i/>
                      <w:iCs/>
                      <w:sz w:val="24"/>
                      <w:szCs w:val="24"/>
                      <w:bdr w:val="none" w:sz="0" w:space="0" w:color="auto" w:frame="1"/>
                      <w:lang w:eastAsia="ru-RU"/>
                    </w:rPr>
                    <w:t> </w:t>
                  </w:r>
                </w:p>
                <w:p w:rsidR="00E87CE6" w:rsidRPr="00E87CE6" w:rsidRDefault="00E87CE6" w:rsidP="00CD32B8">
                  <w:pPr>
                    <w:spacing w:after="0" w:line="240" w:lineRule="auto"/>
                    <w:textAlignment w:val="baseline"/>
                    <w:rPr>
                      <w:rFonts w:ascii="Times New Roman" w:eastAsia="Times New Roman" w:hAnsi="Times New Roman" w:cs="Times New Roman"/>
                      <w:sz w:val="24"/>
                      <w:szCs w:val="24"/>
                      <w:lang w:eastAsia="ru-RU"/>
                    </w:rPr>
                  </w:pPr>
                  <w:r w:rsidRPr="00E87CE6">
                    <w:rPr>
                      <w:rFonts w:ascii="Times New Roman" w:eastAsia="Times New Roman" w:hAnsi="Times New Roman" w:cs="Times New Roman"/>
                      <w:b/>
                      <w:bCs/>
                      <w:i/>
                      <w:iCs/>
                      <w:sz w:val="24"/>
                      <w:szCs w:val="24"/>
                      <w:bdr w:val="none" w:sz="0" w:space="0" w:color="auto" w:frame="1"/>
                      <w:lang w:eastAsia="ru-RU"/>
                    </w:rPr>
                    <w:t> </w:t>
                  </w:r>
                </w:p>
                <w:p w:rsidR="00E87CE6" w:rsidRPr="00E87CE6" w:rsidRDefault="00E87CE6" w:rsidP="00CD32B8">
                  <w:pPr>
                    <w:spacing w:after="0" w:line="240" w:lineRule="auto"/>
                    <w:textAlignment w:val="baseline"/>
                    <w:rPr>
                      <w:rFonts w:ascii="Times New Roman" w:eastAsia="Times New Roman" w:hAnsi="Times New Roman" w:cs="Times New Roman"/>
                      <w:sz w:val="24"/>
                      <w:szCs w:val="24"/>
                      <w:lang w:eastAsia="ru-RU"/>
                    </w:rPr>
                  </w:pPr>
                  <w:r w:rsidRPr="00E87CE6">
                    <w:rPr>
                      <w:rFonts w:ascii="Times New Roman" w:eastAsia="Times New Roman" w:hAnsi="Times New Roman" w:cs="Times New Roman"/>
                      <w:b/>
                      <w:bCs/>
                      <w:i/>
                      <w:iCs/>
                      <w:sz w:val="24"/>
                      <w:szCs w:val="24"/>
                      <w:bdr w:val="none" w:sz="0" w:space="0" w:color="auto" w:frame="1"/>
                      <w:lang w:eastAsia="ru-RU"/>
                    </w:rPr>
                    <w:t> </w:t>
                  </w:r>
                </w:p>
                <w:p w:rsidR="00E87CE6" w:rsidRPr="00E87CE6" w:rsidRDefault="00E87CE6" w:rsidP="00CD32B8">
                  <w:pPr>
                    <w:spacing w:after="0" w:line="240" w:lineRule="auto"/>
                    <w:textAlignment w:val="baseline"/>
                    <w:rPr>
                      <w:rFonts w:ascii="Times New Roman" w:eastAsia="Times New Roman" w:hAnsi="Times New Roman" w:cs="Times New Roman"/>
                      <w:sz w:val="24"/>
                      <w:szCs w:val="24"/>
                      <w:lang w:eastAsia="ru-RU"/>
                    </w:rPr>
                  </w:pPr>
                  <w:r w:rsidRPr="00E87CE6">
                    <w:rPr>
                      <w:rFonts w:ascii="Times New Roman" w:eastAsia="Times New Roman" w:hAnsi="Times New Roman" w:cs="Times New Roman"/>
                      <w:b/>
                      <w:bCs/>
                      <w:i/>
                      <w:iCs/>
                      <w:sz w:val="24"/>
                      <w:szCs w:val="24"/>
                      <w:bdr w:val="none" w:sz="0" w:space="0" w:color="auto" w:frame="1"/>
                      <w:lang w:eastAsia="ru-RU"/>
                    </w:rPr>
                    <w:t> </w:t>
                  </w:r>
                </w:p>
                <w:p w:rsidR="00E87CE6" w:rsidRPr="00E87CE6" w:rsidRDefault="00E87CE6" w:rsidP="00CD32B8">
                  <w:pPr>
                    <w:spacing w:after="0" w:line="240" w:lineRule="auto"/>
                    <w:textAlignment w:val="baseline"/>
                    <w:rPr>
                      <w:rFonts w:ascii="Times New Roman" w:eastAsia="Times New Roman" w:hAnsi="Times New Roman" w:cs="Times New Roman"/>
                      <w:sz w:val="24"/>
                      <w:szCs w:val="24"/>
                      <w:lang w:eastAsia="ru-RU"/>
                    </w:rPr>
                  </w:pPr>
                  <w:r w:rsidRPr="00E87CE6">
                    <w:rPr>
                      <w:rFonts w:ascii="Times New Roman" w:eastAsia="Times New Roman" w:hAnsi="Times New Roman" w:cs="Times New Roman"/>
                      <w:b/>
                      <w:bCs/>
                      <w:i/>
                      <w:iCs/>
                      <w:sz w:val="24"/>
                      <w:szCs w:val="24"/>
                      <w:bdr w:val="none" w:sz="0" w:space="0" w:color="auto" w:frame="1"/>
                      <w:lang w:eastAsia="ru-RU"/>
                    </w:rPr>
                    <w:t> </w:t>
                  </w:r>
                </w:p>
                <w:p w:rsidR="00E87CE6" w:rsidRPr="00E87CE6" w:rsidRDefault="00E87CE6" w:rsidP="00CD32B8">
                  <w:pPr>
                    <w:spacing w:after="0" w:line="240" w:lineRule="auto"/>
                    <w:textAlignment w:val="baseline"/>
                    <w:rPr>
                      <w:rFonts w:ascii="Times New Roman" w:eastAsia="Times New Roman" w:hAnsi="Times New Roman" w:cs="Times New Roman"/>
                      <w:sz w:val="24"/>
                      <w:szCs w:val="24"/>
                      <w:lang w:eastAsia="ru-RU"/>
                    </w:rPr>
                  </w:pPr>
                  <w:r w:rsidRPr="00E87CE6">
                    <w:rPr>
                      <w:rFonts w:ascii="Times New Roman" w:eastAsia="Times New Roman" w:hAnsi="Times New Roman" w:cs="Times New Roman"/>
                      <w:b/>
                      <w:bCs/>
                      <w:i/>
                      <w:iCs/>
                      <w:sz w:val="24"/>
                      <w:szCs w:val="24"/>
                      <w:bdr w:val="none" w:sz="0" w:space="0" w:color="auto" w:frame="1"/>
                      <w:lang w:eastAsia="ru-RU"/>
                    </w:rPr>
                    <w:t> </w:t>
                  </w:r>
                </w:p>
                <w:p w:rsidR="00E87CE6" w:rsidRPr="00E87CE6" w:rsidRDefault="00E87CE6" w:rsidP="00CD32B8">
                  <w:pPr>
                    <w:spacing w:after="0" w:line="240" w:lineRule="auto"/>
                    <w:textAlignment w:val="baseline"/>
                    <w:rPr>
                      <w:rFonts w:ascii="Times New Roman" w:eastAsia="Times New Roman" w:hAnsi="Times New Roman" w:cs="Times New Roman"/>
                      <w:sz w:val="24"/>
                      <w:szCs w:val="24"/>
                      <w:lang w:eastAsia="ru-RU"/>
                    </w:rPr>
                  </w:pPr>
                  <w:r w:rsidRPr="00E87CE6">
                    <w:rPr>
                      <w:rFonts w:ascii="Times New Roman" w:eastAsia="Times New Roman" w:hAnsi="Times New Roman" w:cs="Times New Roman"/>
                      <w:b/>
                      <w:bCs/>
                      <w:i/>
                      <w:iCs/>
                      <w:sz w:val="24"/>
                      <w:szCs w:val="24"/>
                      <w:bdr w:val="none" w:sz="0" w:space="0" w:color="auto" w:frame="1"/>
                      <w:lang w:eastAsia="ru-RU"/>
                    </w:rPr>
                    <w:t> </w:t>
                  </w:r>
                </w:p>
                <w:p w:rsidR="00E87CE6" w:rsidRPr="00E87CE6" w:rsidRDefault="00E87CE6" w:rsidP="00CD32B8">
                  <w:pPr>
                    <w:spacing w:after="0" w:line="240" w:lineRule="auto"/>
                    <w:textAlignment w:val="baseline"/>
                    <w:rPr>
                      <w:rFonts w:ascii="Times New Roman" w:eastAsia="Times New Roman" w:hAnsi="Times New Roman" w:cs="Times New Roman"/>
                      <w:sz w:val="24"/>
                      <w:szCs w:val="24"/>
                      <w:lang w:eastAsia="ru-RU"/>
                    </w:rPr>
                  </w:pPr>
                  <w:r w:rsidRPr="00E87CE6">
                    <w:rPr>
                      <w:rFonts w:ascii="Times New Roman" w:eastAsia="Times New Roman" w:hAnsi="Times New Roman" w:cs="Times New Roman"/>
                      <w:b/>
                      <w:bCs/>
                      <w:i/>
                      <w:iCs/>
                      <w:sz w:val="24"/>
                      <w:szCs w:val="24"/>
                      <w:bdr w:val="none" w:sz="0" w:space="0" w:color="auto" w:frame="1"/>
                      <w:lang w:eastAsia="ru-RU"/>
                    </w:rPr>
                    <w:t> </w:t>
                  </w:r>
                </w:p>
                <w:p w:rsidR="00E87CE6" w:rsidRPr="00E87CE6" w:rsidRDefault="00E87CE6" w:rsidP="00CD32B8">
                  <w:pPr>
                    <w:spacing w:after="0" w:line="240" w:lineRule="auto"/>
                    <w:textAlignment w:val="baseline"/>
                    <w:rPr>
                      <w:rFonts w:ascii="Times New Roman" w:eastAsia="Times New Roman" w:hAnsi="Times New Roman" w:cs="Times New Roman"/>
                      <w:sz w:val="24"/>
                      <w:szCs w:val="24"/>
                      <w:lang w:eastAsia="ru-RU"/>
                    </w:rPr>
                  </w:pPr>
                  <w:r w:rsidRPr="00E87CE6">
                    <w:rPr>
                      <w:rFonts w:ascii="Times New Roman" w:eastAsia="Times New Roman" w:hAnsi="Times New Roman" w:cs="Times New Roman"/>
                      <w:b/>
                      <w:bCs/>
                      <w:i/>
                      <w:iCs/>
                      <w:sz w:val="24"/>
                      <w:szCs w:val="24"/>
                      <w:bdr w:val="none" w:sz="0" w:space="0" w:color="auto" w:frame="1"/>
                      <w:lang w:eastAsia="ru-RU"/>
                    </w:rPr>
                    <w:t> </w:t>
                  </w:r>
                </w:p>
                <w:p w:rsidR="00E87CE6" w:rsidRPr="00E87CE6" w:rsidRDefault="00E87CE6" w:rsidP="00CD32B8">
                  <w:pPr>
                    <w:spacing w:after="0" w:line="240" w:lineRule="auto"/>
                    <w:textAlignment w:val="baseline"/>
                    <w:rPr>
                      <w:rFonts w:ascii="Times New Roman" w:eastAsia="Times New Roman" w:hAnsi="Times New Roman" w:cs="Times New Roman"/>
                      <w:sz w:val="24"/>
                      <w:szCs w:val="24"/>
                      <w:lang w:eastAsia="ru-RU"/>
                    </w:rPr>
                  </w:pPr>
                  <w:r w:rsidRPr="00E87CE6">
                    <w:rPr>
                      <w:rFonts w:ascii="Times New Roman" w:eastAsia="Times New Roman" w:hAnsi="Times New Roman" w:cs="Times New Roman"/>
                      <w:b/>
                      <w:bCs/>
                      <w:i/>
                      <w:iCs/>
                      <w:sz w:val="24"/>
                      <w:szCs w:val="24"/>
                      <w:bdr w:val="none" w:sz="0" w:space="0" w:color="auto" w:frame="1"/>
                      <w:lang w:eastAsia="ru-RU"/>
                    </w:rPr>
                    <w:t> </w:t>
                  </w:r>
                </w:p>
                <w:p w:rsidR="00E87CE6" w:rsidRPr="00E87CE6" w:rsidRDefault="00E87CE6" w:rsidP="00CD32B8">
                  <w:pPr>
                    <w:spacing w:after="0" w:line="240" w:lineRule="auto"/>
                    <w:textAlignment w:val="baseline"/>
                    <w:rPr>
                      <w:rFonts w:ascii="Times New Roman" w:eastAsia="Times New Roman" w:hAnsi="Times New Roman" w:cs="Times New Roman"/>
                      <w:sz w:val="24"/>
                      <w:szCs w:val="24"/>
                      <w:lang w:eastAsia="ru-RU"/>
                    </w:rPr>
                  </w:pPr>
                  <w:r w:rsidRPr="00E87CE6">
                    <w:rPr>
                      <w:rFonts w:ascii="Times New Roman" w:eastAsia="Times New Roman" w:hAnsi="Times New Roman" w:cs="Times New Roman"/>
                      <w:b/>
                      <w:bCs/>
                      <w:i/>
                      <w:iCs/>
                      <w:sz w:val="24"/>
                      <w:szCs w:val="24"/>
                      <w:bdr w:val="none" w:sz="0" w:space="0" w:color="auto" w:frame="1"/>
                      <w:lang w:eastAsia="ru-RU"/>
                    </w:rPr>
                    <w:t> </w:t>
                  </w:r>
                </w:p>
                <w:p w:rsidR="00E87CE6" w:rsidRPr="00E87CE6" w:rsidRDefault="00E87CE6" w:rsidP="00CD32B8">
                  <w:pPr>
                    <w:spacing w:after="0" w:line="240" w:lineRule="auto"/>
                    <w:textAlignment w:val="baseline"/>
                    <w:rPr>
                      <w:rFonts w:ascii="Times New Roman" w:eastAsia="Times New Roman" w:hAnsi="Times New Roman" w:cs="Times New Roman"/>
                      <w:sz w:val="24"/>
                      <w:szCs w:val="24"/>
                      <w:lang w:eastAsia="ru-RU"/>
                    </w:rPr>
                  </w:pPr>
                  <w:r w:rsidRPr="00E87CE6">
                    <w:rPr>
                      <w:rFonts w:ascii="Times New Roman" w:eastAsia="Times New Roman" w:hAnsi="Times New Roman" w:cs="Times New Roman"/>
                      <w:b/>
                      <w:bCs/>
                      <w:i/>
                      <w:iCs/>
                      <w:sz w:val="24"/>
                      <w:szCs w:val="24"/>
                      <w:bdr w:val="none" w:sz="0" w:space="0" w:color="auto" w:frame="1"/>
                      <w:lang w:eastAsia="ru-RU"/>
                    </w:rPr>
                    <w:t> </w:t>
                  </w:r>
                </w:p>
                <w:p w:rsidR="00E87CE6" w:rsidRPr="00E87CE6" w:rsidRDefault="00E87CE6" w:rsidP="00CD32B8">
                  <w:pPr>
                    <w:spacing w:after="0" w:line="240" w:lineRule="auto"/>
                    <w:textAlignment w:val="baseline"/>
                    <w:rPr>
                      <w:rFonts w:ascii="Times New Roman" w:eastAsia="Times New Roman" w:hAnsi="Times New Roman" w:cs="Times New Roman"/>
                      <w:sz w:val="24"/>
                      <w:szCs w:val="24"/>
                      <w:lang w:eastAsia="ru-RU"/>
                    </w:rPr>
                  </w:pPr>
                  <w:r w:rsidRPr="00E87CE6">
                    <w:rPr>
                      <w:rFonts w:ascii="Times New Roman" w:eastAsia="Times New Roman" w:hAnsi="Times New Roman" w:cs="Times New Roman"/>
                      <w:b/>
                      <w:bCs/>
                      <w:i/>
                      <w:iCs/>
                      <w:sz w:val="24"/>
                      <w:szCs w:val="24"/>
                      <w:bdr w:val="none" w:sz="0" w:space="0" w:color="auto" w:frame="1"/>
                      <w:lang w:eastAsia="ru-RU"/>
                    </w:rPr>
                    <w:t> </w:t>
                  </w:r>
                </w:p>
                <w:p w:rsidR="00E87CE6" w:rsidRPr="00E87CE6" w:rsidRDefault="00E87CE6" w:rsidP="00CD32B8">
                  <w:pPr>
                    <w:spacing w:after="0" w:line="240" w:lineRule="auto"/>
                    <w:textAlignment w:val="baseline"/>
                    <w:rPr>
                      <w:rFonts w:ascii="Times New Roman" w:eastAsia="Times New Roman" w:hAnsi="Times New Roman" w:cs="Times New Roman"/>
                      <w:sz w:val="24"/>
                      <w:szCs w:val="24"/>
                      <w:lang w:eastAsia="ru-RU"/>
                    </w:rPr>
                  </w:pPr>
                  <w:r w:rsidRPr="00E87CE6">
                    <w:rPr>
                      <w:rFonts w:ascii="Times New Roman" w:eastAsia="Times New Roman" w:hAnsi="Times New Roman" w:cs="Times New Roman"/>
                      <w:b/>
                      <w:bCs/>
                      <w:sz w:val="24"/>
                      <w:szCs w:val="24"/>
                      <w:bdr w:val="none" w:sz="0" w:space="0" w:color="auto" w:frame="1"/>
                      <w:lang w:eastAsia="ru-RU"/>
                    </w:rPr>
                    <w:t> </w:t>
                  </w:r>
                </w:p>
                <w:p w:rsidR="00E87CE6" w:rsidRPr="00E87CE6" w:rsidRDefault="00E87CE6" w:rsidP="00CD32B8">
                  <w:pPr>
                    <w:spacing w:after="0" w:line="240" w:lineRule="auto"/>
                    <w:textAlignment w:val="baseline"/>
                    <w:rPr>
                      <w:rFonts w:ascii="Times New Roman" w:eastAsia="Times New Roman" w:hAnsi="Times New Roman" w:cs="Times New Roman"/>
                      <w:sz w:val="24"/>
                      <w:szCs w:val="24"/>
                      <w:lang w:eastAsia="ru-RU"/>
                    </w:rPr>
                  </w:pPr>
                  <w:r w:rsidRPr="00E87CE6">
                    <w:rPr>
                      <w:rFonts w:ascii="Times New Roman" w:eastAsia="Times New Roman" w:hAnsi="Times New Roman" w:cs="Times New Roman"/>
                      <w:b/>
                      <w:bCs/>
                      <w:sz w:val="24"/>
                      <w:szCs w:val="24"/>
                      <w:bdr w:val="none" w:sz="0" w:space="0" w:color="auto" w:frame="1"/>
                      <w:lang w:eastAsia="ru-RU"/>
                    </w:rPr>
                    <w:t> </w:t>
                  </w:r>
                </w:p>
                <w:p w:rsidR="00E87CE6" w:rsidRDefault="00E87CE6" w:rsidP="00CD32B8">
                  <w:pPr>
                    <w:spacing w:after="0" w:line="240" w:lineRule="auto"/>
                    <w:textAlignment w:val="baseline"/>
                    <w:rPr>
                      <w:rFonts w:ascii="Times New Roman" w:eastAsia="Times New Roman" w:hAnsi="Times New Roman" w:cs="Times New Roman"/>
                      <w:b/>
                      <w:bCs/>
                      <w:sz w:val="24"/>
                      <w:szCs w:val="24"/>
                      <w:bdr w:val="none" w:sz="0" w:space="0" w:color="auto" w:frame="1"/>
                      <w:lang w:eastAsia="ru-RU"/>
                    </w:rPr>
                  </w:pPr>
                  <w:r w:rsidRPr="00E87CE6">
                    <w:rPr>
                      <w:rFonts w:ascii="Times New Roman" w:eastAsia="Times New Roman" w:hAnsi="Times New Roman" w:cs="Times New Roman"/>
                      <w:b/>
                      <w:bCs/>
                      <w:sz w:val="24"/>
                      <w:szCs w:val="24"/>
                      <w:bdr w:val="none" w:sz="0" w:space="0" w:color="auto" w:frame="1"/>
                      <w:lang w:eastAsia="ru-RU"/>
                    </w:rPr>
                    <w:t> </w:t>
                  </w:r>
                </w:p>
                <w:p w:rsidR="00E87CE6" w:rsidRDefault="00E87CE6" w:rsidP="00CD32B8">
                  <w:pPr>
                    <w:spacing w:after="0" w:line="240" w:lineRule="auto"/>
                    <w:textAlignment w:val="baseline"/>
                    <w:rPr>
                      <w:rFonts w:ascii="Times New Roman" w:eastAsia="Times New Roman" w:hAnsi="Times New Roman" w:cs="Times New Roman"/>
                      <w:b/>
                      <w:bCs/>
                      <w:sz w:val="24"/>
                      <w:szCs w:val="24"/>
                      <w:bdr w:val="none" w:sz="0" w:space="0" w:color="auto" w:frame="1"/>
                      <w:lang w:eastAsia="ru-RU"/>
                    </w:rPr>
                  </w:pPr>
                </w:p>
                <w:p w:rsidR="00E87CE6" w:rsidRDefault="00E87CE6" w:rsidP="00CD32B8">
                  <w:pPr>
                    <w:spacing w:after="0" w:line="240" w:lineRule="auto"/>
                    <w:textAlignment w:val="baseline"/>
                    <w:rPr>
                      <w:rFonts w:ascii="Times New Roman" w:eastAsia="Times New Roman" w:hAnsi="Times New Roman" w:cs="Times New Roman"/>
                      <w:b/>
                      <w:bCs/>
                      <w:sz w:val="24"/>
                      <w:szCs w:val="24"/>
                      <w:bdr w:val="none" w:sz="0" w:space="0" w:color="auto" w:frame="1"/>
                      <w:lang w:eastAsia="ru-RU"/>
                    </w:rPr>
                  </w:pPr>
                </w:p>
                <w:p w:rsidR="00E87CE6" w:rsidRDefault="00E87CE6" w:rsidP="00CD32B8">
                  <w:pPr>
                    <w:spacing w:after="0" w:line="240" w:lineRule="auto"/>
                    <w:textAlignment w:val="baseline"/>
                    <w:rPr>
                      <w:rFonts w:ascii="Times New Roman" w:eastAsia="Times New Roman" w:hAnsi="Times New Roman" w:cs="Times New Roman"/>
                      <w:b/>
                      <w:bCs/>
                      <w:sz w:val="24"/>
                      <w:szCs w:val="24"/>
                      <w:bdr w:val="none" w:sz="0" w:space="0" w:color="auto" w:frame="1"/>
                      <w:lang w:eastAsia="ru-RU"/>
                    </w:rPr>
                  </w:pPr>
                </w:p>
                <w:p w:rsidR="00E87CE6" w:rsidRDefault="00E87CE6" w:rsidP="00CD32B8">
                  <w:pPr>
                    <w:spacing w:after="0" w:line="240" w:lineRule="auto"/>
                    <w:textAlignment w:val="baseline"/>
                    <w:rPr>
                      <w:rFonts w:ascii="Times New Roman" w:eastAsia="Times New Roman" w:hAnsi="Times New Roman" w:cs="Times New Roman"/>
                      <w:b/>
                      <w:bCs/>
                      <w:sz w:val="24"/>
                      <w:szCs w:val="24"/>
                      <w:bdr w:val="none" w:sz="0" w:space="0" w:color="auto" w:frame="1"/>
                      <w:lang w:eastAsia="ru-RU"/>
                    </w:rPr>
                  </w:pPr>
                </w:p>
                <w:p w:rsidR="00E87CE6" w:rsidRDefault="00E87CE6" w:rsidP="00CD32B8">
                  <w:pPr>
                    <w:spacing w:after="0" w:line="240" w:lineRule="auto"/>
                    <w:textAlignment w:val="baseline"/>
                    <w:rPr>
                      <w:rFonts w:ascii="Times New Roman" w:eastAsia="Times New Roman" w:hAnsi="Times New Roman" w:cs="Times New Roman"/>
                      <w:b/>
                      <w:bCs/>
                      <w:sz w:val="24"/>
                      <w:szCs w:val="24"/>
                      <w:bdr w:val="none" w:sz="0" w:space="0" w:color="auto" w:frame="1"/>
                      <w:lang w:eastAsia="ru-RU"/>
                    </w:rPr>
                  </w:pPr>
                </w:p>
                <w:p w:rsidR="00E87CE6" w:rsidRDefault="00E87CE6" w:rsidP="00CD32B8">
                  <w:pPr>
                    <w:spacing w:after="0" w:line="240" w:lineRule="auto"/>
                    <w:textAlignment w:val="baseline"/>
                    <w:rPr>
                      <w:rFonts w:ascii="Times New Roman" w:eastAsia="Times New Roman" w:hAnsi="Times New Roman" w:cs="Times New Roman"/>
                      <w:b/>
                      <w:bCs/>
                      <w:sz w:val="24"/>
                      <w:szCs w:val="24"/>
                      <w:bdr w:val="none" w:sz="0" w:space="0" w:color="auto" w:frame="1"/>
                      <w:lang w:eastAsia="ru-RU"/>
                    </w:rPr>
                  </w:pPr>
                </w:p>
                <w:p w:rsidR="00E87CE6" w:rsidRDefault="00E87CE6" w:rsidP="00CD32B8">
                  <w:pPr>
                    <w:spacing w:after="0" w:line="240" w:lineRule="auto"/>
                    <w:textAlignment w:val="baseline"/>
                    <w:rPr>
                      <w:rFonts w:ascii="Times New Roman" w:eastAsia="Times New Roman" w:hAnsi="Times New Roman" w:cs="Times New Roman"/>
                      <w:b/>
                      <w:bCs/>
                      <w:sz w:val="24"/>
                      <w:szCs w:val="24"/>
                      <w:bdr w:val="none" w:sz="0" w:space="0" w:color="auto" w:frame="1"/>
                      <w:lang w:eastAsia="ru-RU"/>
                    </w:rPr>
                  </w:pPr>
                </w:p>
                <w:p w:rsidR="00E87CE6" w:rsidRDefault="00E87CE6" w:rsidP="00CD32B8">
                  <w:pPr>
                    <w:spacing w:after="0" w:line="240" w:lineRule="auto"/>
                    <w:textAlignment w:val="baseline"/>
                    <w:rPr>
                      <w:rFonts w:ascii="Times New Roman" w:eastAsia="Times New Roman" w:hAnsi="Times New Roman" w:cs="Times New Roman"/>
                      <w:b/>
                      <w:bCs/>
                      <w:sz w:val="24"/>
                      <w:szCs w:val="24"/>
                      <w:bdr w:val="none" w:sz="0" w:space="0" w:color="auto" w:frame="1"/>
                      <w:lang w:eastAsia="ru-RU"/>
                    </w:rPr>
                  </w:pPr>
                </w:p>
                <w:p w:rsidR="00E87CE6" w:rsidRDefault="00E87CE6" w:rsidP="00CD32B8">
                  <w:pPr>
                    <w:spacing w:after="0" w:line="240" w:lineRule="auto"/>
                    <w:textAlignment w:val="baseline"/>
                    <w:rPr>
                      <w:rFonts w:ascii="Times New Roman" w:eastAsia="Times New Roman" w:hAnsi="Times New Roman" w:cs="Times New Roman"/>
                      <w:b/>
                      <w:bCs/>
                      <w:sz w:val="24"/>
                      <w:szCs w:val="24"/>
                      <w:bdr w:val="none" w:sz="0" w:space="0" w:color="auto" w:frame="1"/>
                      <w:lang w:eastAsia="ru-RU"/>
                    </w:rPr>
                  </w:pPr>
                </w:p>
                <w:p w:rsidR="00E87CE6" w:rsidRDefault="00E87CE6" w:rsidP="00CD32B8">
                  <w:pPr>
                    <w:spacing w:after="0" w:line="240" w:lineRule="auto"/>
                    <w:textAlignment w:val="baseline"/>
                    <w:rPr>
                      <w:rFonts w:ascii="Times New Roman" w:eastAsia="Times New Roman" w:hAnsi="Times New Roman" w:cs="Times New Roman"/>
                      <w:b/>
                      <w:bCs/>
                      <w:sz w:val="24"/>
                      <w:szCs w:val="24"/>
                      <w:bdr w:val="none" w:sz="0" w:space="0" w:color="auto" w:frame="1"/>
                      <w:lang w:eastAsia="ru-RU"/>
                    </w:rPr>
                  </w:pPr>
                </w:p>
                <w:p w:rsidR="00E5085D" w:rsidRDefault="00E5085D" w:rsidP="00CD32B8">
                  <w:pPr>
                    <w:spacing w:after="0" w:line="240" w:lineRule="auto"/>
                    <w:textAlignment w:val="baseline"/>
                    <w:rPr>
                      <w:rFonts w:ascii="Times New Roman" w:eastAsia="Times New Roman" w:hAnsi="Times New Roman" w:cs="Times New Roman"/>
                      <w:b/>
                      <w:bCs/>
                      <w:sz w:val="24"/>
                      <w:szCs w:val="24"/>
                      <w:bdr w:val="none" w:sz="0" w:space="0" w:color="auto" w:frame="1"/>
                      <w:lang w:eastAsia="ru-RU"/>
                    </w:rPr>
                  </w:pPr>
                </w:p>
                <w:p w:rsidR="00E5085D" w:rsidRDefault="00E5085D" w:rsidP="00CD32B8">
                  <w:pPr>
                    <w:spacing w:after="0" w:line="240" w:lineRule="auto"/>
                    <w:textAlignment w:val="baseline"/>
                    <w:rPr>
                      <w:rFonts w:ascii="Times New Roman" w:eastAsia="Times New Roman" w:hAnsi="Times New Roman" w:cs="Times New Roman"/>
                      <w:b/>
                      <w:bCs/>
                      <w:sz w:val="24"/>
                      <w:szCs w:val="24"/>
                      <w:bdr w:val="none" w:sz="0" w:space="0" w:color="auto" w:frame="1"/>
                      <w:lang w:eastAsia="ru-RU"/>
                    </w:rPr>
                  </w:pPr>
                </w:p>
                <w:p w:rsidR="00E5085D" w:rsidRDefault="00E5085D" w:rsidP="00CD32B8">
                  <w:pPr>
                    <w:spacing w:after="0" w:line="240" w:lineRule="auto"/>
                    <w:textAlignment w:val="baseline"/>
                    <w:rPr>
                      <w:rFonts w:ascii="Times New Roman" w:eastAsia="Times New Roman" w:hAnsi="Times New Roman" w:cs="Times New Roman"/>
                      <w:b/>
                      <w:bCs/>
                      <w:sz w:val="24"/>
                      <w:szCs w:val="24"/>
                      <w:bdr w:val="none" w:sz="0" w:space="0" w:color="auto" w:frame="1"/>
                      <w:lang w:eastAsia="ru-RU"/>
                    </w:rPr>
                  </w:pPr>
                </w:p>
                <w:p w:rsidR="00E5085D" w:rsidRDefault="00E5085D" w:rsidP="00CD32B8">
                  <w:pPr>
                    <w:spacing w:after="0" w:line="240" w:lineRule="auto"/>
                    <w:textAlignment w:val="baseline"/>
                    <w:rPr>
                      <w:rFonts w:ascii="Times New Roman" w:eastAsia="Times New Roman" w:hAnsi="Times New Roman" w:cs="Times New Roman"/>
                      <w:b/>
                      <w:bCs/>
                      <w:sz w:val="24"/>
                      <w:szCs w:val="24"/>
                      <w:bdr w:val="none" w:sz="0" w:space="0" w:color="auto" w:frame="1"/>
                      <w:lang w:eastAsia="ru-RU"/>
                    </w:rPr>
                  </w:pPr>
                </w:p>
                <w:p w:rsidR="00E5085D" w:rsidRDefault="00E5085D" w:rsidP="00CD32B8">
                  <w:pPr>
                    <w:spacing w:after="0" w:line="240" w:lineRule="auto"/>
                    <w:textAlignment w:val="baseline"/>
                    <w:rPr>
                      <w:rFonts w:ascii="Times New Roman" w:eastAsia="Times New Roman" w:hAnsi="Times New Roman" w:cs="Times New Roman"/>
                      <w:b/>
                      <w:bCs/>
                      <w:sz w:val="24"/>
                      <w:szCs w:val="24"/>
                      <w:bdr w:val="none" w:sz="0" w:space="0" w:color="auto" w:frame="1"/>
                      <w:lang w:eastAsia="ru-RU"/>
                    </w:rPr>
                  </w:pPr>
                </w:p>
                <w:p w:rsidR="00E5085D" w:rsidRDefault="00E5085D" w:rsidP="00CD32B8">
                  <w:pPr>
                    <w:spacing w:after="0" w:line="240" w:lineRule="auto"/>
                    <w:textAlignment w:val="baseline"/>
                    <w:rPr>
                      <w:rFonts w:ascii="Times New Roman" w:eastAsia="Times New Roman" w:hAnsi="Times New Roman" w:cs="Times New Roman"/>
                      <w:b/>
                      <w:bCs/>
                      <w:sz w:val="24"/>
                      <w:szCs w:val="24"/>
                      <w:bdr w:val="none" w:sz="0" w:space="0" w:color="auto" w:frame="1"/>
                      <w:lang w:eastAsia="ru-RU"/>
                    </w:rPr>
                  </w:pPr>
                </w:p>
                <w:p w:rsidR="00E5085D" w:rsidRDefault="00E5085D" w:rsidP="00CD32B8">
                  <w:pPr>
                    <w:spacing w:after="0" w:line="240" w:lineRule="auto"/>
                    <w:textAlignment w:val="baseline"/>
                    <w:rPr>
                      <w:rFonts w:ascii="Times New Roman" w:eastAsia="Times New Roman" w:hAnsi="Times New Roman" w:cs="Times New Roman"/>
                      <w:b/>
                      <w:bCs/>
                      <w:sz w:val="24"/>
                      <w:szCs w:val="24"/>
                      <w:bdr w:val="none" w:sz="0" w:space="0" w:color="auto" w:frame="1"/>
                      <w:lang w:eastAsia="ru-RU"/>
                    </w:rPr>
                  </w:pPr>
                </w:p>
                <w:p w:rsidR="00E5085D" w:rsidRDefault="00E5085D" w:rsidP="00CD32B8">
                  <w:pPr>
                    <w:spacing w:after="0" w:line="240" w:lineRule="auto"/>
                    <w:textAlignment w:val="baseline"/>
                    <w:rPr>
                      <w:rFonts w:ascii="Times New Roman" w:eastAsia="Times New Roman" w:hAnsi="Times New Roman" w:cs="Times New Roman"/>
                      <w:b/>
                      <w:bCs/>
                      <w:sz w:val="24"/>
                      <w:szCs w:val="24"/>
                      <w:bdr w:val="none" w:sz="0" w:space="0" w:color="auto" w:frame="1"/>
                      <w:lang w:eastAsia="ru-RU"/>
                    </w:rPr>
                  </w:pPr>
                </w:p>
                <w:p w:rsidR="00E5085D" w:rsidRDefault="00E5085D" w:rsidP="00CD32B8">
                  <w:pPr>
                    <w:spacing w:after="0" w:line="240" w:lineRule="auto"/>
                    <w:textAlignment w:val="baseline"/>
                    <w:rPr>
                      <w:rFonts w:ascii="Times New Roman" w:eastAsia="Times New Roman" w:hAnsi="Times New Roman" w:cs="Times New Roman"/>
                      <w:b/>
                      <w:bCs/>
                      <w:sz w:val="24"/>
                      <w:szCs w:val="24"/>
                      <w:bdr w:val="none" w:sz="0" w:space="0" w:color="auto" w:frame="1"/>
                      <w:lang w:eastAsia="ru-RU"/>
                    </w:rPr>
                  </w:pPr>
                </w:p>
                <w:p w:rsidR="00E5085D" w:rsidRDefault="00E5085D" w:rsidP="00CD32B8">
                  <w:pPr>
                    <w:spacing w:after="0" w:line="240" w:lineRule="auto"/>
                    <w:textAlignment w:val="baseline"/>
                    <w:rPr>
                      <w:rFonts w:ascii="Times New Roman" w:eastAsia="Times New Roman" w:hAnsi="Times New Roman" w:cs="Times New Roman"/>
                      <w:b/>
                      <w:bCs/>
                      <w:sz w:val="24"/>
                      <w:szCs w:val="24"/>
                      <w:bdr w:val="none" w:sz="0" w:space="0" w:color="auto" w:frame="1"/>
                      <w:lang w:eastAsia="ru-RU"/>
                    </w:rPr>
                  </w:pPr>
                </w:p>
                <w:p w:rsidR="00E5085D" w:rsidRDefault="00E5085D" w:rsidP="00CD32B8">
                  <w:pPr>
                    <w:spacing w:after="0" w:line="240" w:lineRule="auto"/>
                    <w:textAlignment w:val="baseline"/>
                    <w:rPr>
                      <w:rFonts w:ascii="Times New Roman" w:eastAsia="Times New Roman" w:hAnsi="Times New Roman" w:cs="Times New Roman"/>
                      <w:b/>
                      <w:bCs/>
                      <w:sz w:val="24"/>
                      <w:szCs w:val="24"/>
                      <w:bdr w:val="none" w:sz="0" w:space="0" w:color="auto" w:frame="1"/>
                      <w:lang w:eastAsia="ru-RU"/>
                    </w:rPr>
                  </w:pPr>
                </w:p>
                <w:p w:rsidR="00E5085D" w:rsidRDefault="00E5085D" w:rsidP="00CD32B8">
                  <w:pPr>
                    <w:spacing w:after="0" w:line="240" w:lineRule="auto"/>
                    <w:textAlignment w:val="baseline"/>
                    <w:rPr>
                      <w:rFonts w:ascii="Times New Roman" w:eastAsia="Times New Roman" w:hAnsi="Times New Roman" w:cs="Times New Roman"/>
                      <w:b/>
                      <w:bCs/>
                      <w:sz w:val="24"/>
                      <w:szCs w:val="24"/>
                      <w:bdr w:val="none" w:sz="0" w:space="0" w:color="auto" w:frame="1"/>
                      <w:lang w:eastAsia="ru-RU"/>
                    </w:rPr>
                  </w:pPr>
                </w:p>
                <w:p w:rsidR="00E5085D" w:rsidRDefault="00E5085D" w:rsidP="00CD32B8">
                  <w:pPr>
                    <w:spacing w:after="0" w:line="240" w:lineRule="auto"/>
                    <w:textAlignment w:val="baseline"/>
                    <w:rPr>
                      <w:rFonts w:ascii="Times New Roman" w:eastAsia="Times New Roman" w:hAnsi="Times New Roman" w:cs="Times New Roman"/>
                      <w:b/>
                      <w:bCs/>
                      <w:sz w:val="24"/>
                      <w:szCs w:val="24"/>
                      <w:bdr w:val="none" w:sz="0" w:space="0" w:color="auto" w:frame="1"/>
                      <w:lang w:eastAsia="ru-RU"/>
                    </w:rPr>
                  </w:pPr>
                </w:p>
                <w:p w:rsidR="00E5085D" w:rsidRDefault="00E5085D" w:rsidP="00CD32B8">
                  <w:pPr>
                    <w:spacing w:after="0" w:line="240" w:lineRule="auto"/>
                    <w:textAlignment w:val="baseline"/>
                    <w:rPr>
                      <w:rFonts w:ascii="Times New Roman" w:eastAsia="Times New Roman" w:hAnsi="Times New Roman" w:cs="Times New Roman"/>
                      <w:b/>
                      <w:bCs/>
                      <w:sz w:val="24"/>
                      <w:szCs w:val="24"/>
                      <w:bdr w:val="none" w:sz="0" w:space="0" w:color="auto" w:frame="1"/>
                      <w:lang w:eastAsia="ru-RU"/>
                    </w:rPr>
                  </w:pPr>
                </w:p>
                <w:p w:rsidR="00E5085D" w:rsidRDefault="00E5085D" w:rsidP="00CD32B8">
                  <w:pPr>
                    <w:spacing w:after="0" w:line="240" w:lineRule="auto"/>
                    <w:textAlignment w:val="baseline"/>
                    <w:rPr>
                      <w:rFonts w:ascii="Times New Roman" w:eastAsia="Times New Roman" w:hAnsi="Times New Roman" w:cs="Times New Roman"/>
                      <w:b/>
                      <w:bCs/>
                      <w:sz w:val="24"/>
                      <w:szCs w:val="24"/>
                      <w:bdr w:val="none" w:sz="0" w:space="0" w:color="auto" w:frame="1"/>
                      <w:lang w:eastAsia="ru-RU"/>
                    </w:rPr>
                  </w:pPr>
                </w:p>
                <w:p w:rsidR="00E87CE6" w:rsidRPr="00E87CE6" w:rsidRDefault="00E87CE6" w:rsidP="00CD32B8">
                  <w:pPr>
                    <w:spacing w:after="0" w:line="240" w:lineRule="auto"/>
                    <w:textAlignment w:val="baseline"/>
                    <w:rPr>
                      <w:rFonts w:ascii="Times New Roman" w:eastAsia="Times New Roman" w:hAnsi="Times New Roman" w:cs="Times New Roman"/>
                      <w:sz w:val="24"/>
                      <w:szCs w:val="24"/>
                      <w:lang w:eastAsia="ru-RU"/>
                    </w:rPr>
                  </w:pPr>
                  <w:r w:rsidRPr="00E87CE6">
                    <w:rPr>
                      <w:rFonts w:ascii="Times New Roman" w:eastAsia="Times New Roman" w:hAnsi="Times New Roman" w:cs="Times New Roman"/>
                      <w:b/>
                      <w:bCs/>
                      <w:sz w:val="24"/>
                      <w:szCs w:val="24"/>
                      <w:bdr w:val="none" w:sz="0" w:space="0" w:color="auto" w:frame="1"/>
                      <w:lang w:eastAsia="ru-RU"/>
                    </w:rPr>
                    <w:t>Организация питания</w:t>
                  </w:r>
                </w:p>
                <w:p w:rsidR="00E87CE6" w:rsidRPr="00E87CE6" w:rsidRDefault="00E87CE6" w:rsidP="00CD32B8">
                  <w:pPr>
                    <w:spacing w:after="0" w:line="240" w:lineRule="auto"/>
                    <w:textAlignment w:val="baseline"/>
                    <w:rPr>
                      <w:rFonts w:ascii="Times New Roman" w:eastAsia="Times New Roman" w:hAnsi="Times New Roman" w:cs="Times New Roman"/>
                      <w:sz w:val="24"/>
                      <w:szCs w:val="24"/>
                      <w:lang w:eastAsia="ru-RU"/>
                    </w:rPr>
                  </w:pPr>
                  <w:r w:rsidRPr="00E87CE6">
                    <w:rPr>
                      <w:rFonts w:ascii="Times New Roman" w:eastAsia="Times New Roman" w:hAnsi="Times New Roman" w:cs="Times New Roman"/>
                      <w:i/>
                      <w:iCs/>
                      <w:sz w:val="24"/>
                      <w:szCs w:val="24"/>
                      <w:bdr w:val="none" w:sz="0" w:space="0" w:color="auto" w:frame="1"/>
                      <w:lang w:eastAsia="ru-RU"/>
                    </w:rPr>
                    <w:t> </w:t>
                  </w:r>
                </w:p>
              </w:tc>
              <w:tc>
                <w:tcPr>
                  <w:tcW w:w="7634" w:type="dxa"/>
                  <w:hideMark/>
                </w:tcPr>
                <w:p w:rsidR="00E87CE6" w:rsidRPr="00E87CE6" w:rsidRDefault="00E87CE6" w:rsidP="00CD32B8">
                  <w:pPr>
                    <w:spacing w:line="100" w:lineRule="atLeast"/>
                    <w:ind w:firstLine="709"/>
                    <w:jc w:val="both"/>
                    <w:rPr>
                      <w:rFonts w:ascii="Times New Roman" w:hAnsi="Times New Roman" w:cs="Times New Roman"/>
                      <w:sz w:val="24"/>
                      <w:szCs w:val="24"/>
                    </w:rPr>
                  </w:pPr>
                  <w:r w:rsidRPr="00E87CE6">
                    <w:rPr>
                      <w:rFonts w:ascii="Times New Roman" w:eastAsia="Times New Roman" w:hAnsi="Times New Roman" w:cs="Times New Roman"/>
                      <w:sz w:val="24"/>
                      <w:szCs w:val="24"/>
                      <w:lang w:eastAsia="ru-RU"/>
                    </w:rPr>
                    <w:lastRenderedPageBreak/>
                    <w:t> </w:t>
                  </w:r>
                  <w:r w:rsidRPr="00E87CE6">
                    <w:rPr>
                      <w:rFonts w:ascii="Times New Roman" w:hAnsi="Times New Roman" w:cs="Times New Roman"/>
                      <w:sz w:val="24"/>
                      <w:szCs w:val="24"/>
                    </w:rPr>
                    <w:t xml:space="preserve">Для обеспечения безопасности и охраны здоровья воспитанников силами администрации, комиссии по охране труда и независимыми экспертами (представители ПЧ, инспектор по охране труда УО) регулярно проводится мониторинг состояния безопасности. Здание оборудовано тревожной кнопкой, противопожарной сигнализацией, установлены  видеокамеры уличного слежения за прогулочными площадками, калитка на входе закрывается на замок в 8.15.,  из всех групповых помещений имеется отдельный эвакуационный выход. В течение учебного года проводятся тренировки поведения в чрезвычайных ситуациях для всех участников образовательного процесса, результаты  тренировок фиксируются в журнал. Педагоги  ведут работу по изучению </w:t>
                  </w:r>
                  <w:r w:rsidRPr="00E87CE6">
                    <w:rPr>
                      <w:rFonts w:ascii="Times New Roman" w:hAnsi="Times New Roman" w:cs="Times New Roman"/>
                      <w:sz w:val="24"/>
                      <w:szCs w:val="24"/>
                    </w:rPr>
                    <w:lastRenderedPageBreak/>
                    <w:t>правил дорожного движения с воспитанниками. Во  всех возрастных группах оформлены центры безопасного поведения. Для сотруднико</w:t>
                  </w:r>
                  <w:r w:rsidR="00296A3B">
                    <w:rPr>
                      <w:rFonts w:ascii="Times New Roman" w:hAnsi="Times New Roman" w:cs="Times New Roman"/>
                      <w:sz w:val="24"/>
                      <w:szCs w:val="24"/>
                    </w:rPr>
                    <w:t>в учреждения  регулярно проводит</w:t>
                  </w:r>
                  <w:r w:rsidRPr="00E87CE6">
                    <w:rPr>
                      <w:rFonts w:ascii="Times New Roman" w:hAnsi="Times New Roman" w:cs="Times New Roman"/>
                      <w:sz w:val="24"/>
                      <w:szCs w:val="24"/>
                    </w:rPr>
                    <w:t xml:space="preserve">ся инструктаж по охране жизни и здоровья детей.  Для родителей на информационных стендах  размещается информация по обеспечению безопасности детей. </w:t>
                  </w:r>
                </w:p>
                <w:p w:rsidR="00E87CE6" w:rsidRPr="00E87CE6" w:rsidRDefault="00E87CE6" w:rsidP="00CD32B8">
                  <w:pPr>
                    <w:spacing w:after="0" w:line="240" w:lineRule="auto"/>
                    <w:ind w:firstLine="709"/>
                    <w:jc w:val="both"/>
                    <w:rPr>
                      <w:rFonts w:ascii="Times New Roman" w:hAnsi="Times New Roman" w:cs="Times New Roman"/>
                      <w:sz w:val="24"/>
                      <w:szCs w:val="24"/>
                    </w:rPr>
                  </w:pPr>
                  <w:r w:rsidRPr="00E87CE6">
                    <w:rPr>
                      <w:rFonts w:ascii="Times New Roman" w:hAnsi="Times New Roman" w:cs="Times New Roman"/>
                      <w:sz w:val="24"/>
                      <w:szCs w:val="24"/>
                    </w:rPr>
                    <w:t xml:space="preserve">Осуществление </w:t>
                  </w:r>
                  <w:proofErr w:type="spellStart"/>
                  <w:r w:rsidRPr="00E87CE6">
                    <w:rPr>
                      <w:rFonts w:ascii="Times New Roman" w:hAnsi="Times New Roman" w:cs="Times New Roman"/>
                      <w:sz w:val="24"/>
                      <w:szCs w:val="24"/>
                    </w:rPr>
                    <w:t>здоровьесберегающей</w:t>
                  </w:r>
                  <w:proofErr w:type="spellEnd"/>
                  <w:r w:rsidRPr="00E87CE6">
                    <w:rPr>
                      <w:rFonts w:ascii="Times New Roman" w:hAnsi="Times New Roman" w:cs="Times New Roman"/>
                      <w:sz w:val="24"/>
                      <w:szCs w:val="24"/>
                    </w:rPr>
                    <w:t xml:space="preserve"> функции обеспечивается за счет действия системы сопровождения воспитанников, цель которой оказание качественной медицинской, психологической помощи. Это обеспечивает формирование всех составляющих здоровья детей – </w:t>
                  </w:r>
                  <w:r w:rsidRPr="00296A3B">
                    <w:rPr>
                      <w:rFonts w:ascii="Times New Roman" w:hAnsi="Times New Roman" w:cs="Times New Roman"/>
                      <w:sz w:val="24"/>
                      <w:szCs w:val="24"/>
                    </w:rPr>
                    <w:t>соматическое (улучшение состояние органов и систем организма), физическое (совершенствование</w:t>
                  </w:r>
                  <w:r w:rsidRPr="00E87CE6">
                    <w:rPr>
                      <w:rFonts w:ascii="Times New Roman" w:hAnsi="Times New Roman" w:cs="Times New Roman"/>
                      <w:sz w:val="24"/>
                      <w:szCs w:val="24"/>
                    </w:rPr>
                    <w:t xml:space="preserve"> функций организма, повышение активности и общей работоспособности), </w:t>
                  </w:r>
                  <w:r w:rsidRPr="00E87CE6">
                    <w:rPr>
                      <w:rFonts w:ascii="Times New Roman" w:hAnsi="Times New Roman" w:cs="Times New Roman"/>
                      <w:i/>
                      <w:sz w:val="24"/>
                      <w:szCs w:val="24"/>
                    </w:rPr>
                    <w:t>психическо</w:t>
                  </w:r>
                  <w:proofErr w:type="gramStart"/>
                  <w:r w:rsidRPr="00E87CE6">
                    <w:rPr>
                      <w:rFonts w:ascii="Times New Roman" w:hAnsi="Times New Roman" w:cs="Times New Roman"/>
                      <w:i/>
                      <w:sz w:val="24"/>
                      <w:szCs w:val="24"/>
                    </w:rPr>
                    <w:t>е</w:t>
                  </w:r>
                  <w:r w:rsidRPr="00E87CE6">
                    <w:rPr>
                      <w:rFonts w:ascii="Times New Roman" w:hAnsi="Times New Roman" w:cs="Times New Roman"/>
                      <w:sz w:val="24"/>
                      <w:szCs w:val="24"/>
                    </w:rPr>
                    <w:t>(</w:t>
                  </w:r>
                  <w:proofErr w:type="gramEnd"/>
                  <w:r w:rsidRPr="00E87CE6">
                    <w:rPr>
                      <w:rFonts w:ascii="Times New Roman" w:hAnsi="Times New Roman" w:cs="Times New Roman"/>
                      <w:sz w:val="24"/>
                      <w:szCs w:val="24"/>
                    </w:rPr>
                    <w:t xml:space="preserve">полноценное развитие всех психических процессов и механизмов), </w:t>
                  </w:r>
                  <w:r w:rsidRPr="00E87CE6">
                    <w:rPr>
                      <w:rFonts w:ascii="Times New Roman" w:hAnsi="Times New Roman" w:cs="Times New Roman"/>
                      <w:i/>
                      <w:sz w:val="24"/>
                      <w:szCs w:val="24"/>
                    </w:rPr>
                    <w:t>психологическое</w:t>
                  </w:r>
                  <w:r w:rsidRPr="00E87CE6">
                    <w:rPr>
                      <w:rFonts w:ascii="Times New Roman" w:hAnsi="Times New Roman" w:cs="Times New Roman"/>
                      <w:sz w:val="24"/>
                      <w:szCs w:val="24"/>
                    </w:rPr>
                    <w:t xml:space="preserve">(достижение ребенком эмоционально-личностного благополучия, ощущение общего душевного комфорта). Действует </w:t>
                  </w:r>
                  <w:proofErr w:type="spellStart"/>
                  <w:r w:rsidRPr="00E87CE6">
                    <w:rPr>
                      <w:rFonts w:ascii="Times New Roman" w:hAnsi="Times New Roman" w:cs="Times New Roman"/>
                      <w:sz w:val="24"/>
                      <w:szCs w:val="24"/>
                    </w:rPr>
                    <w:t>психолого-медико-педагогический</w:t>
                  </w:r>
                  <w:proofErr w:type="spellEnd"/>
                  <w:r w:rsidRPr="00E87CE6">
                    <w:rPr>
                      <w:rFonts w:ascii="Times New Roman" w:hAnsi="Times New Roman" w:cs="Times New Roman"/>
                      <w:sz w:val="24"/>
                      <w:szCs w:val="24"/>
                    </w:rPr>
                    <w:t xml:space="preserve"> консилиум, основными задачами которого являются определение путей и средств коррекционно-развивающей работы и возможностей обучения ребенка, нуждающегося в индивидуальном сопровождении.  Для воспитанников, имеющих особые образовательные потребности и  нуждающихся в коррекционно-развивающей помощи, разрабатываются индивидуальные  и групповые занятия. </w:t>
                  </w:r>
                </w:p>
                <w:p w:rsidR="00E87CE6" w:rsidRPr="007C6E17" w:rsidRDefault="00E87CE6" w:rsidP="00CD32B8">
                  <w:pPr>
                    <w:spacing w:after="0" w:line="240" w:lineRule="auto"/>
                    <w:jc w:val="both"/>
                    <w:rPr>
                      <w:rFonts w:ascii="Times New Roman" w:eastAsia="Times New Roman" w:hAnsi="Times New Roman" w:cs="Times New Roman"/>
                      <w:sz w:val="24"/>
                      <w:szCs w:val="24"/>
                      <w:lang w:eastAsia="ru-RU"/>
                    </w:rPr>
                  </w:pPr>
                  <w:r w:rsidRPr="007C6E17">
                    <w:rPr>
                      <w:rFonts w:ascii="Times New Roman" w:eastAsia="Times New Roman" w:hAnsi="Times New Roman" w:cs="Times New Roman"/>
                      <w:sz w:val="24"/>
                      <w:szCs w:val="24"/>
                      <w:lang w:eastAsia="ru-RU"/>
                    </w:rPr>
                    <w:t>Целью педагогической работы является: охрана здоровья детей и формирование основы культуры здоровья, которая осуществляется через решение следующих задач:</w:t>
                  </w:r>
                </w:p>
                <w:p w:rsidR="00E87CE6" w:rsidRPr="007C6E17" w:rsidRDefault="00E87CE6" w:rsidP="00CD32B8">
                  <w:pPr>
                    <w:spacing w:before="100" w:after="0" w:line="240" w:lineRule="auto"/>
                    <w:jc w:val="both"/>
                    <w:rPr>
                      <w:rFonts w:ascii="Times New Roman" w:eastAsia="Times New Roman" w:hAnsi="Times New Roman" w:cs="Times New Roman"/>
                      <w:sz w:val="24"/>
                      <w:szCs w:val="24"/>
                      <w:lang w:eastAsia="ru-RU"/>
                    </w:rPr>
                  </w:pPr>
                  <w:r w:rsidRPr="007C6E17">
                    <w:rPr>
                      <w:rFonts w:ascii="Times New Roman" w:eastAsia="Times New Roman" w:hAnsi="Times New Roman" w:cs="Times New Roman"/>
                      <w:sz w:val="24"/>
                      <w:szCs w:val="24"/>
                      <w:lang w:eastAsia="ru-RU"/>
                    </w:rPr>
                    <w:t>- сохранять и укреплять физическое и психическое здоровье детей;</w:t>
                  </w:r>
                </w:p>
                <w:p w:rsidR="00E87CE6" w:rsidRPr="007C6E17" w:rsidRDefault="00E87CE6" w:rsidP="00CD32B8">
                  <w:pPr>
                    <w:spacing w:before="100" w:after="0" w:line="240" w:lineRule="auto"/>
                    <w:jc w:val="both"/>
                    <w:rPr>
                      <w:rFonts w:ascii="Times New Roman" w:eastAsia="Times New Roman" w:hAnsi="Times New Roman" w:cs="Times New Roman"/>
                      <w:sz w:val="24"/>
                      <w:szCs w:val="24"/>
                      <w:lang w:eastAsia="ru-RU"/>
                    </w:rPr>
                  </w:pPr>
                  <w:r w:rsidRPr="007C6E17">
                    <w:rPr>
                      <w:rFonts w:ascii="Times New Roman" w:eastAsia="Times New Roman" w:hAnsi="Times New Roman" w:cs="Times New Roman"/>
                      <w:sz w:val="24"/>
                      <w:szCs w:val="24"/>
                      <w:lang w:eastAsia="ru-RU"/>
                    </w:rPr>
                    <w:t>- воспитывать культурно-гигиенические навыки;</w:t>
                  </w:r>
                </w:p>
                <w:p w:rsidR="00E87CE6" w:rsidRPr="007C6E17" w:rsidRDefault="00E87CE6" w:rsidP="00CD32B8">
                  <w:pPr>
                    <w:spacing w:before="100" w:after="0" w:line="240" w:lineRule="auto"/>
                    <w:jc w:val="both"/>
                    <w:rPr>
                      <w:rFonts w:ascii="Times New Roman" w:eastAsia="Times New Roman" w:hAnsi="Times New Roman" w:cs="Times New Roman"/>
                      <w:sz w:val="24"/>
                      <w:szCs w:val="24"/>
                      <w:lang w:eastAsia="ru-RU"/>
                    </w:rPr>
                  </w:pPr>
                  <w:r w:rsidRPr="007C6E17">
                    <w:rPr>
                      <w:rFonts w:ascii="Times New Roman" w:eastAsia="Times New Roman" w:hAnsi="Times New Roman" w:cs="Times New Roman"/>
                      <w:sz w:val="24"/>
                      <w:szCs w:val="24"/>
                      <w:lang w:eastAsia="ru-RU"/>
                    </w:rPr>
                    <w:t>- формировать начальные представления о здоровом образе жизни.</w:t>
                  </w:r>
                </w:p>
                <w:p w:rsidR="00E5085D" w:rsidRPr="007C6E17" w:rsidRDefault="00E87CE6" w:rsidP="00E5085D">
                  <w:pPr>
                    <w:spacing w:before="100" w:after="0" w:line="240" w:lineRule="auto"/>
                    <w:jc w:val="both"/>
                    <w:rPr>
                      <w:rFonts w:ascii="Times New Roman" w:eastAsia="Times New Roman" w:hAnsi="Times New Roman" w:cs="Times New Roman"/>
                      <w:sz w:val="24"/>
                      <w:szCs w:val="24"/>
                      <w:lang w:eastAsia="ru-RU"/>
                    </w:rPr>
                  </w:pPr>
                  <w:proofErr w:type="gramStart"/>
                  <w:r w:rsidRPr="007C6E17">
                    <w:rPr>
                      <w:rFonts w:ascii="Times New Roman" w:eastAsia="Times New Roman" w:hAnsi="Times New Roman" w:cs="Times New Roman"/>
                      <w:sz w:val="24"/>
                      <w:szCs w:val="24"/>
                      <w:lang w:eastAsia="ru-RU"/>
                    </w:rPr>
                    <w:t>В группах ежедневно проводится  утренняя гимнастика, </w:t>
                  </w:r>
                  <w:proofErr w:type="spellStart"/>
                  <w:r w:rsidRPr="007C6E17">
                    <w:rPr>
                      <w:rFonts w:ascii="Times New Roman" w:eastAsia="Times New Roman" w:hAnsi="Times New Roman" w:cs="Times New Roman"/>
                      <w:sz w:val="24"/>
                      <w:szCs w:val="24"/>
                      <w:lang w:eastAsia="ru-RU"/>
                    </w:rPr>
                    <w:t>босохождение</w:t>
                  </w:r>
                  <w:proofErr w:type="spellEnd"/>
                  <w:r w:rsidRPr="007C6E17">
                    <w:rPr>
                      <w:rFonts w:ascii="Times New Roman" w:eastAsia="Times New Roman" w:hAnsi="Times New Roman" w:cs="Times New Roman"/>
                      <w:sz w:val="24"/>
                      <w:szCs w:val="24"/>
                      <w:lang w:eastAsia="ru-RU"/>
                    </w:rPr>
                    <w:t>, водные процедуры;</w:t>
                  </w:r>
                  <w:r w:rsidRPr="007C6E17">
                    <w:rPr>
                      <w:rFonts w:ascii="Times New Roman" w:eastAsia="Wingdings" w:hAnsi="Times New Roman" w:cs="Times New Roman"/>
                      <w:sz w:val="24"/>
                      <w:szCs w:val="24"/>
                      <w:lang w:eastAsia="ru-RU"/>
                    </w:rPr>
                    <w:t xml:space="preserve">  </w:t>
                  </w:r>
                  <w:r w:rsidRPr="007C6E17">
                    <w:rPr>
                      <w:rFonts w:ascii="Times New Roman" w:eastAsia="Times New Roman" w:hAnsi="Times New Roman" w:cs="Times New Roman"/>
                      <w:sz w:val="24"/>
                      <w:szCs w:val="24"/>
                      <w:lang w:eastAsia="ru-RU"/>
                    </w:rPr>
                    <w:t>в каждой группе имеются различные виды гимнастик (проводятся в течение режимных моментов – при организации НОД, после сна, во время еды, гигиенических процедурах), направлены на оздоровление детей;</w:t>
                  </w:r>
                  <w:r w:rsidRPr="007C6E17">
                    <w:rPr>
                      <w:rFonts w:ascii="Times New Roman" w:eastAsia="Wingdings" w:hAnsi="Times New Roman" w:cs="Times New Roman"/>
                      <w:sz w:val="24"/>
                      <w:szCs w:val="24"/>
                      <w:lang w:eastAsia="ru-RU"/>
                    </w:rPr>
                    <w:t xml:space="preserve">  </w:t>
                  </w:r>
                  <w:r w:rsidRPr="007C6E17">
                    <w:rPr>
                      <w:rFonts w:ascii="Times New Roman" w:eastAsia="Times New Roman" w:hAnsi="Times New Roman" w:cs="Times New Roman"/>
                      <w:sz w:val="24"/>
                      <w:szCs w:val="24"/>
                      <w:lang w:eastAsia="ru-RU"/>
                    </w:rPr>
                    <w:t xml:space="preserve"> осуществляется  постоянный  контроль  за состоянием и режимом  питания, организацией полноценного питания детей; создана необходимая  благоприятная психологическая среда;</w:t>
                  </w:r>
                  <w:proofErr w:type="gramEnd"/>
                  <w:r w:rsidRPr="007C6E17">
                    <w:rPr>
                      <w:rFonts w:ascii="Times New Roman" w:eastAsia="Times New Roman" w:hAnsi="Times New Roman" w:cs="Times New Roman"/>
                      <w:sz w:val="24"/>
                      <w:szCs w:val="24"/>
                      <w:lang w:eastAsia="ru-RU"/>
                    </w:rPr>
                    <w:t xml:space="preserve"> проведены мероприятия по охране труда и безопасности жизнедеятельности детей и </w:t>
                  </w:r>
                  <w:proofErr w:type="spellStart"/>
                  <w:r w:rsidRPr="007C6E17">
                    <w:rPr>
                      <w:rFonts w:ascii="Times New Roman" w:eastAsia="Times New Roman" w:hAnsi="Times New Roman" w:cs="Times New Roman"/>
                      <w:sz w:val="24"/>
                      <w:szCs w:val="24"/>
                      <w:lang w:eastAsia="ru-RU"/>
                    </w:rPr>
                    <w:t>сотрудников</w:t>
                  </w:r>
                  <w:proofErr w:type="gramStart"/>
                  <w:r w:rsidRPr="007C6E17">
                    <w:rPr>
                      <w:rFonts w:ascii="Times New Roman" w:eastAsia="Times New Roman" w:hAnsi="Times New Roman" w:cs="Times New Roman"/>
                      <w:sz w:val="24"/>
                      <w:szCs w:val="24"/>
                      <w:lang w:eastAsia="ru-RU"/>
                    </w:rPr>
                    <w:t>.</w:t>
                  </w:r>
                  <w:r w:rsidR="00E5085D" w:rsidRPr="007C6E17">
                    <w:rPr>
                      <w:rFonts w:ascii="Times New Roman" w:eastAsia="Times New Roman" w:hAnsi="Times New Roman" w:cs="Times New Roman"/>
                      <w:sz w:val="24"/>
                      <w:szCs w:val="24"/>
                      <w:lang w:eastAsia="ru-RU"/>
                    </w:rPr>
                    <w:t>Т</w:t>
                  </w:r>
                  <w:proofErr w:type="gramEnd"/>
                  <w:r w:rsidR="00E5085D" w:rsidRPr="007C6E17">
                    <w:rPr>
                      <w:rFonts w:ascii="Times New Roman" w:eastAsia="Times New Roman" w:hAnsi="Times New Roman" w:cs="Times New Roman"/>
                      <w:sz w:val="24"/>
                      <w:szCs w:val="24"/>
                      <w:lang w:eastAsia="ru-RU"/>
                    </w:rPr>
                    <w:t>акже</w:t>
                  </w:r>
                  <w:proofErr w:type="spellEnd"/>
                  <w:r w:rsidR="00E5085D" w:rsidRPr="007C6E17">
                    <w:rPr>
                      <w:rFonts w:ascii="Times New Roman" w:eastAsia="Times New Roman" w:hAnsi="Times New Roman" w:cs="Times New Roman"/>
                      <w:sz w:val="24"/>
                      <w:szCs w:val="24"/>
                      <w:lang w:eastAsia="ru-RU"/>
                    </w:rPr>
                    <w:t xml:space="preserve"> причиной снижения случаев заболеваемости является правильная организация двигательной активности детей, использование нетрадиционного оборудования по физическому развитию детей, закаливания детей в летний оздоровительный период, своевременный медицинский контроль со стороны медицинской сестры, отслеживание результатов состояния заболеваемости детей, соблюдение суточной калорийности рациона блюд. В то же время анализ здоровья показывает, что в этом учебном году здоровье воспитанников осталось на том же уровне.</w:t>
                  </w:r>
                </w:p>
                <w:p w:rsidR="00E87CE6" w:rsidRPr="00E87CE6" w:rsidRDefault="00E5085D" w:rsidP="00E5085D">
                  <w:pPr>
                    <w:spacing w:before="100" w:after="0" w:line="240" w:lineRule="auto"/>
                    <w:jc w:val="both"/>
                    <w:rPr>
                      <w:rFonts w:ascii="Times New Roman" w:eastAsia="Times New Roman" w:hAnsi="Times New Roman" w:cs="Times New Roman"/>
                      <w:sz w:val="24"/>
                      <w:szCs w:val="24"/>
                      <w:lang w:eastAsia="ru-RU"/>
                    </w:rPr>
                  </w:pPr>
                  <w:r w:rsidRPr="00E87CE6">
                    <w:rPr>
                      <w:rFonts w:ascii="Times New Roman" w:hAnsi="Times New Roman" w:cs="Times New Roman"/>
                      <w:sz w:val="24"/>
                      <w:szCs w:val="24"/>
                    </w:rPr>
                    <w:t xml:space="preserve">Снизить заболеваемость детей в новом учебном году считаем возможным посредством оптимизации закаливающих процедур, индивидуализацией медицинского контроля в физическом воспитании дошкольников. Особое внимание необходимо уделить созданию условий для эффективного взаимодействия педагогов специалистов и родителей в организации </w:t>
                  </w:r>
                  <w:r w:rsidRPr="00E87CE6">
                    <w:rPr>
                      <w:rFonts w:ascii="Times New Roman" w:hAnsi="Times New Roman" w:cs="Times New Roman"/>
                      <w:sz w:val="24"/>
                      <w:szCs w:val="24"/>
                    </w:rPr>
                    <w:lastRenderedPageBreak/>
                    <w:t xml:space="preserve">физического воспитания дошкольников.    </w:t>
                  </w:r>
                </w:p>
                <w:p w:rsidR="00E87CE6" w:rsidRPr="00E87CE6" w:rsidRDefault="00E87CE6" w:rsidP="00CD32B8">
                  <w:pPr>
                    <w:spacing w:before="100" w:after="0" w:line="240" w:lineRule="auto"/>
                    <w:jc w:val="both"/>
                    <w:rPr>
                      <w:rFonts w:ascii="Times New Roman" w:eastAsia="Times New Roman" w:hAnsi="Times New Roman" w:cs="Times New Roman"/>
                      <w:sz w:val="24"/>
                      <w:szCs w:val="24"/>
                      <w:lang w:eastAsia="ru-RU"/>
                    </w:rPr>
                  </w:pPr>
                  <w:r w:rsidRPr="007C6E17">
                    <w:rPr>
                      <w:rFonts w:ascii="Times New Roman" w:eastAsia="Times New Roman" w:hAnsi="Times New Roman" w:cs="Times New Roman"/>
                      <w:sz w:val="24"/>
                      <w:szCs w:val="24"/>
                      <w:lang w:eastAsia="ru-RU"/>
                    </w:rPr>
                    <w:t xml:space="preserve"> Главнейшим фактором правильного развития ребенка является - сбалансированное питание. В течение всего года нормы основных продуктов питания выполнены. Постоянно дети получают фрукты и овощи, витамины, молочную продукцию. </w:t>
                  </w:r>
                </w:p>
                <w:p w:rsidR="00E87CE6" w:rsidRPr="00E87CE6" w:rsidRDefault="00E87CE6" w:rsidP="00CD32B8">
                  <w:pPr>
                    <w:spacing w:after="0" w:line="240" w:lineRule="auto"/>
                    <w:ind w:firstLine="709"/>
                    <w:jc w:val="both"/>
                    <w:rPr>
                      <w:rFonts w:ascii="Times New Roman" w:hAnsi="Times New Roman" w:cs="Times New Roman"/>
                      <w:sz w:val="24"/>
                      <w:szCs w:val="24"/>
                    </w:rPr>
                  </w:pPr>
                </w:p>
                <w:p w:rsidR="00E87CE6" w:rsidRPr="00E87CE6" w:rsidRDefault="00E87CE6" w:rsidP="00CD32B8">
                  <w:pPr>
                    <w:jc w:val="both"/>
                    <w:rPr>
                      <w:rFonts w:ascii="Times New Roman" w:hAnsi="Times New Roman" w:cs="Times New Roman"/>
                      <w:sz w:val="24"/>
                      <w:szCs w:val="24"/>
                    </w:rPr>
                  </w:pPr>
                </w:p>
              </w:tc>
            </w:tr>
            <w:tr w:rsidR="00B37722" w:rsidRPr="00E87CE6" w:rsidTr="00385BEC">
              <w:trPr>
                <w:jc w:val="center"/>
              </w:trPr>
              <w:tc>
                <w:tcPr>
                  <w:tcW w:w="1400" w:type="dxa"/>
                  <w:hideMark/>
                </w:tcPr>
                <w:p w:rsidR="005B21FF" w:rsidRPr="00E87CE6" w:rsidRDefault="005B21FF" w:rsidP="005B21FF">
                  <w:pPr>
                    <w:spacing w:after="0" w:line="240" w:lineRule="auto"/>
                    <w:textAlignment w:val="baseline"/>
                    <w:rPr>
                      <w:rFonts w:ascii="Times New Roman" w:eastAsia="Times New Roman" w:hAnsi="Times New Roman" w:cs="Times New Roman"/>
                      <w:sz w:val="24"/>
                      <w:szCs w:val="24"/>
                      <w:lang w:eastAsia="ru-RU"/>
                    </w:rPr>
                  </w:pPr>
                  <w:r w:rsidRPr="00E87CE6">
                    <w:rPr>
                      <w:rFonts w:ascii="Times New Roman" w:eastAsia="Times New Roman" w:hAnsi="Times New Roman" w:cs="Times New Roman"/>
                      <w:b/>
                      <w:bCs/>
                      <w:sz w:val="24"/>
                      <w:szCs w:val="24"/>
                      <w:bdr w:val="none" w:sz="0" w:space="0" w:color="auto" w:frame="1"/>
                      <w:lang w:eastAsia="ru-RU"/>
                    </w:rPr>
                    <w:lastRenderedPageBreak/>
                    <w:t>Материально-техническое обеспечение</w:t>
                  </w:r>
                </w:p>
              </w:tc>
              <w:tc>
                <w:tcPr>
                  <w:tcW w:w="7634" w:type="dxa"/>
                  <w:hideMark/>
                </w:tcPr>
                <w:p w:rsidR="00E94EB4" w:rsidRPr="00E87CE6" w:rsidRDefault="005B21FF" w:rsidP="00C90AC0">
                  <w:pPr>
                    <w:spacing w:after="0" w:line="240" w:lineRule="auto"/>
                    <w:jc w:val="both"/>
                    <w:textAlignment w:val="baseline"/>
                    <w:rPr>
                      <w:rFonts w:ascii="Times New Roman" w:eastAsia="Times New Roman" w:hAnsi="Times New Roman" w:cs="Times New Roman"/>
                      <w:sz w:val="24"/>
                      <w:szCs w:val="24"/>
                      <w:lang w:eastAsia="ru-RU"/>
                    </w:rPr>
                  </w:pPr>
                  <w:r w:rsidRPr="00E87CE6">
                    <w:rPr>
                      <w:rFonts w:ascii="Times New Roman" w:eastAsia="Times New Roman" w:hAnsi="Times New Roman" w:cs="Times New Roman"/>
                      <w:sz w:val="24"/>
                      <w:szCs w:val="24"/>
                      <w:lang w:eastAsia="ru-RU"/>
                    </w:rPr>
                    <w:t xml:space="preserve">В </w:t>
                  </w:r>
                  <w:r w:rsidR="00E84363">
                    <w:rPr>
                      <w:rFonts w:ascii="Times New Roman" w:eastAsia="Times New Roman" w:hAnsi="Times New Roman" w:cs="Times New Roman"/>
                      <w:sz w:val="24"/>
                      <w:szCs w:val="24"/>
                      <w:lang w:eastAsia="ru-RU"/>
                    </w:rPr>
                    <w:t xml:space="preserve">учреждении </w:t>
                  </w:r>
                  <w:r w:rsidRPr="00E87CE6">
                    <w:rPr>
                      <w:rFonts w:ascii="Times New Roman" w:eastAsia="Times New Roman" w:hAnsi="Times New Roman" w:cs="Times New Roman"/>
                      <w:sz w:val="24"/>
                      <w:szCs w:val="24"/>
                      <w:lang w:eastAsia="ru-RU"/>
                    </w:rPr>
                    <w:t xml:space="preserve">  </w:t>
                  </w:r>
                  <w:r w:rsidR="00E94EB4" w:rsidRPr="00E87CE6">
                    <w:rPr>
                      <w:rFonts w:ascii="Times New Roman" w:eastAsia="Times New Roman" w:hAnsi="Times New Roman" w:cs="Times New Roman"/>
                      <w:sz w:val="24"/>
                      <w:szCs w:val="24"/>
                      <w:lang w:eastAsia="ru-RU"/>
                    </w:rPr>
                    <w:t xml:space="preserve">имеется: музыкальный зал, </w:t>
                  </w:r>
                  <w:r w:rsidRPr="00E87CE6">
                    <w:rPr>
                      <w:rFonts w:ascii="Times New Roman" w:eastAsia="Times New Roman" w:hAnsi="Times New Roman" w:cs="Times New Roman"/>
                      <w:sz w:val="24"/>
                      <w:szCs w:val="24"/>
                      <w:lang w:eastAsia="ru-RU"/>
                    </w:rPr>
                    <w:t>физкультурный зал</w:t>
                  </w:r>
                  <w:r w:rsidR="005F72F4" w:rsidRPr="00E87CE6">
                    <w:rPr>
                      <w:rFonts w:ascii="Times New Roman" w:eastAsia="Times New Roman" w:hAnsi="Times New Roman" w:cs="Times New Roman"/>
                      <w:sz w:val="24"/>
                      <w:szCs w:val="24"/>
                      <w:lang w:eastAsia="ru-RU"/>
                    </w:rPr>
                    <w:t>/ музыкальный зал</w:t>
                  </w:r>
                  <w:proofErr w:type="gramStart"/>
                  <w:r w:rsidRPr="00E87CE6">
                    <w:rPr>
                      <w:rFonts w:ascii="Times New Roman" w:eastAsia="Times New Roman" w:hAnsi="Times New Roman" w:cs="Times New Roman"/>
                      <w:sz w:val="24"/>
                      <w:szCs w:val="24"/>
                      <w:lang w:eastAsia="ru-RU"/>
                    </w:rPr>
                    <w:t> ,</w:t>
                  </w:r>
                  <w:proofErr w:type="gramEnd"/>
                  <w:r w:rsidRPr="00E87CE6">
                    <w:rPr>
                      <w:rFonts w:ascii="Times New Roman" w:eastAsia="Times New Roman" w:hAnsi="Times New Roman" w:cs="Times New Roman"/>
                      <w:sz w:val="24"/>
                      <w:szCs w:val="24"/>
                      <w:lang w:eastAsia="ru-RU"/>
                    </w:rPr>
                    <w:t xml:space="preserve"> медицинский кабинет</w:t>
                  </w:r>
                  <w:r w:rsidR="00E94EB4" w:rsidRPr="00E87CE6">
                    <w:rPr>
                      <w:rFonts w:ascii="Times New Roman" w:eastAsia="Times New Roman" w:hAnsi="Times New Roman" w:cs="Times New Roman"/>
                      <w:sz w:val="24"/>
                      <w:szCs w:val="24"/>
                      <w:lang w:eastAsia="ru-RU"/>
                    </w:rPr>
                    <w:t xml:space="preserve">, </w:t>
                  </w:r>
                  <w:r w:rsidRPr="00E87CE6">
                    <w:rPr>
                      <w:rFonts w:ascii="Times New Roman" w:eastAsia="Times New Roman" w:hAnsi="Times New Roman" w:cs="Times New Roman"/>
                      <w:sz w:val="24"/>
                      <w:szCs w:val="24"/>
                      <w:lang w:eastAsia="ru-RU"/>
                    </w:rPr>
                    <w:t xml:space="preserve"> методический кабинет, пищеб</w:t>
                  </w:r>
                  <w:r w:rsidR="00E94EB4" w:rsidRPr="00E87CE6">
                    <w:rPr>
                      <w:rFonts w:ascii="Times New Roman" w:eastAsia="Times New Roman" w:hAnsi="Times New Roman" w:cs="Times New Roman"/>
                      <w:sz w:val="24"/>
                      <w:szCs w:val="24"/>
                      <w:lang w:eastAsia="ru-RU"/>
                    </w:rPr>
                    <w:t xml:space="preserve">лок, прачечная, </w:t>
                  </w:r>
                  <w:r w:rsidR="005F72F4" w:rsidRPr="00E87CE6">
                    <w:rPr>
                      <w:rFonts w:ascii="Times New Roman" w:eastAsia="Times New Roman" w:hAnsi="Times New Roman" w:cs="Times New Roman"/>
                      <w:sz w:val="24"/>
                      <w:szCs w:val="24"/>
                      <w:lang w:eastAsia="ru-RU"/>
                    </w:rPr>
                    <w:t xml:space="preserve"> кабинет</w:t>
                  </w:r>
                  <w:r w:rsidR="00E94EB4" w:rsidRPr="00E87CE6">
                    <w:rPr>
                      <w:rFonts w:ascii="Times New Roman" w:eastAsia="Times New Roman" w:hAnsi="Times New Roman" w:cs="Times New Roman"/>
                      <w:sz w:val="24"/>
                      <w:szCs w:val="24"/>
                      <w:lang w:eastAsia="ru-RU"/>
                    </w:rPr>
                    <w:t xml:space="preserve"> учителя-логопеда,</w:t>
                  </w:r>
                  <w:r w:rsidR="005F72F4" w:rsidRPr="00E87CE6">
                    <w:rPr>
                      <w:rFonts w:ascii="Times New Roman" w:eastAsia="Times New Roman" w:hAnsi="Times New Roman" w:cs="Times New Roman"/>
                      <w:sz w:val="24"/>
                      <w:szCs w:val="24"/>
                      <w:lang w:eastAsia="ru-RU"/>
                    </w:rPr>
                    <w:t xml:space="preserve"> совмещенный с</w:t>
                  </w:r>
                  <w:r w:rsidR="00E94EB4" w:rsidRPr="00E87CE6">
                    <w:rPr>
                      <w:rFonts w:ascii="Times New Roman" w:eastAsia="Times New Roman" w:hAnsi="Times New Roman" w:cs="Times New Roman"/>
                      <w:sz w:val="24"/>
                      <w:szCs w:val="24"/>
                      <w:lang w:eastAsia="ru-RU"/>
                    </w:rPr>
                    <w:t xml:space="preserve"> кабинет</w:t>
                  </w:r>
                  <w:r w:rsidR="005F72F4" w:rsidRPr="00E87CE6">
                    <w:rPr>
                      <w:rFonts w:ascii="Times New Roman" w:eastAsia="Times New Roman" w:hAnsi="Times New Roman" w:cs="Times New Roman"/>
                      <w:sz w:val="24"/>
                      <w:szCs w:val="24"/>
                      <w:lang w:eastAsia="ru-RU"/>
                    </w:rPr>
                    <w:t xml:space="preserve">ом </w:t>
                  </w:r>
                  <w:r w:rsidR="00E94EB4" w:rsidRPr="00E87CE6">
                    <w:rPr>
                      <w:rFonts w:ascii="Times New Roman" w:eastAsia="Times New Roman" w:hAnsi="Times New Roman" w:cs="Times New Roman"/>
                      <w:sz w:val="24"/>
                      <w:szCs w:val="24"/>
                      <w:lang w:eastAsia="ru-RU"/>
                    </w:rPr>
                    <w:t xml:space="preserve"> педагога-психолога, </w:t>
                  </w:r>
                  <w:r w:rsidR="005F72F4" w:rsidRPr="00E87CE6">
                    <w:rPr>
                      <w:rFonts w:ascii="Times New Roman" w:eastAsia="Times New Roman" w:hAnsi="Times New Roman" w:cs="Times New Roman"/>
                      <w:sz w:val="24"/>
                      <w:szCs w:val="24"/>
                      <w:lang w:eastAsia="ru-RU"/>
                    </w:rPr>
                    <w:t>3</w:t>
                  </w:r>
                  <w:r w:rsidR="00E94EB4" w:rsidRPr="00E87CE6">
                    <w:rPr>
                      <w:rFonts w:ascii="Times New Roman" w:eastAsia="Times New Roman" w:hAnsi="Times New Roman" w:cs="Times New Roman"/>
                      <w:sz w:val="24"/>
                      <w:szCs w:val="24"/>
                      <w:lang w:eastAsia="ru-RU"/>
                    </w:rPr>
                    <w:t xml:space="preserve"> групповых по</w:t>
                  </w:r>
                  <w:r w:rsidR="005F72F4" w:rsidRPr="00E87CE6">
                    <w:rPr>
                      <w:rFonts w:ascii="Times New Roman" w:eastAsia="Times New Roman" w:hAnsi="Times New Roman" w:cs="Times New Roman"/>
                      <w:sz w:val="24"/>
                      <w:szCs w:val="24"/>
                      <w:lang w:eastAsia="ru-RU"/>
                    </w:rPr>
                    <w:t>мещения</w:t>
                  </w:r>
                  <w:r w:rsidR="00E94EB4" w:rsidRPr="00E87CE6">
                    <w:rPr>
                      <w:rFonts w:ascii="Times New Roman" w:eastAsia="Times New Roman" w:hAnsi="Times New Roman" w:cs="Times New Roman"/>
                      <w:sz w:val="24"/>
                      <w:szCs w:val="24"/>
                      <w:lang w:eastAsia="ru-RU"/>
                    </w:rPr>
                    <w:t xml:space="preserve"> с отдельной спальней. </w:t>
                  </w:r>
                </w:p>
                <w:p w:rsidR="005B21FF" w:rsidRPr="00E87CE6" w:rsidRDefault="00E94EB4" w:rsidP="00C90AC0">
                  <w:pPr>
                    <w:spacing w:after="0" w:line="240" w:lineRule="auto"/>
                    <w:jc w:val="both"/>
                    <w:textAlignment w:val="baseline"/>
                    <w:rPr>
                      <w:rFonts w:ascii="Times New Roman" w:eastAsia="Times New Roman" w:hAnsi="Times New Roman" w:cs="Times New Roman"/>
                      <w:sz w:val="24"/>
                      <w:szCs w:val="24"/>
                      <w:lang w:eastAsia="ru-RU"/>
                    </w:rPr>
                  </w:pPr>
                  <w:r w:rsidRPr="00E87CE6">
                    <w:rPr>
                      <w:rFonts w:ascii="Times New Roman" w:eastAsia="Times New Roman" w:hAnsi="Times New Roman" w:cs="Times New Roman"/>
                      <w:sz w:val="24"/>
                      <w:szCs w:val="24"/>
                      <w:lang w:eastAsia="ru-RU"/>
                    </w:rPr>
                    <w:t xml:space="preserve">     П</w:t>
                  </w:r>
                  <w:r w:rsidR="005B21FF" w:rsidRPr="00E87CE6">
                    <w:rPr>
                      <w:rFonts w:ascii="Times New Roman" w:eastAsia="Times New Roman" w:hAnsi="Times New Roman" w:cs="Times New Roman"/>
                      <w:sz w:val="24"/>
                      <w:szCs w:val="24"/>
                      <w:lang w:eastAsia="ru-RU"/>
                    </w:rPr>
                    <w:t>редметно-пространственная с</w:t>
                  </w:r>
                  <w:r w:rsidRPr="00E87CE6">
                    <w:rPr>
                      <w:rFonts w:ascii="Times New Roman" w:eastAsia="Times New Roman" w:hAnsi="Times New Roman" w:cs="Times New Roman"/>
                      <w:sz w:val="24"/>
                      <w:szCs w:val="24"/>
                      <w:lang w:eastAsia="ru-RU"/>
                    </w:rPr>
                    <w:t xml:space="preserve">реда групп создана для обеспечения всех видов </w:t>
                  </w:r>
                  <w:r w:rsidR="005B21FF" w:rsidRPr="00E87CE6">
                    <w:rPr>
                      <w:rFonts w:ascii="Times New Roman" w:eastAsia="Times New Roman" w:hAnsi="Times New Roman" w:cs="Times New Roman"/>
                      <w:sz w:val="24"/>
                      <w:szCs w:val="24"/>
                      <w:lang w:eastAsia="ru-RU"/>
                    </w:rPr>
                    <w:t xml:space="preserve">детской деятельности в соответствии с ФГОС </w:t>
                  </w:r>
                  <w:proofErr w:type="gramStart"/>
                  <w:r w:rsidR="005B21FF" w:rsidRPr="00E87CE6">
                    <w:rPr>
                      <w:rFonts w:ascii="Times New Roman" w:eastAsia="Times New Roman" w:hAnsi="Times New Roman" w:cs="Times New Roman"/>
                      <w:sz w:val="24"/>
                      <w:szCs w:val="24"/>
                      <w:lang w:eastAsia="ru-RU"/>
                    </w:rPr>
                    <w:t>ДО</w:t>
                  </w:r>
                  <w:proofErr w:type="gramEnd"/>
                  <w:r w:rsidR="005B21FF" w:rsidRPr="00E87CE6">
                    <w:rPr>
                      <w:rFonts w:ascii="Times New Roman" w:eastAsia="Times New Roman" w:hAnsi="Times New Roman" w:cs="Times New Roman"/>
                      <w:sz w:val="24"/>
                      <w:szCs w:val="24"/>
                      <w:lang w:eastAsia="ru-RU"/>
                    </w:rPr>
                    <w:t xml:space="preserve">. Помещения групповых комнат отвечают педагогическим и гигиеническим требованиям. В </w:t>
                  </w:r>
                  <w:r w:rsidR="005F72F4" w:rsidRPr="00E87CE6">
                    <w:rPr>
                      <w:rFonts w:ascii="Times New Roman" w:eastAsia="Times New Roman" w:hAnsi="Times New Roman" w:cs="Times New Roman"/>
                      <w:sz w:val="24"/>
                      <w:szCs w:val="24"/>
                      <w:lang w:eastAsia="ru-RU"/>
                    </w:rPr>
                    <w:t xml:space="preserve">ГДО </w:t>
                  </w:r>
                  <w:r w:rsidR="005B21FF" w:rsidRPr="00E87CE6">
                    <w:rPr>
                      <w:rFonts w:ascii="Times New Roman" w:eastAsia="Times New Roman" w:hAnsi="Times New Roman" w:cs="Times New Roman"/>
                      <w:sz w:val="24"/>
                      <w:szCs w:val="24"/>
                      <w:lang w:eastAsia="ru-RU"/>
                    </w:rPr>
                    <w:t xml:space="preserve"> созданы условия для охраны жизни и здоровья детей, для их полноценного физического развития. Создание предметно-развивающей среды предусматривает систему условий, которая позволяет стимулировать развитие ребенка, активно действовать в ней и творчески её видоизменять, а также полноценно развивать ребёнка как личности в условиях игровой, коммуникативной, двигательной, трудовой, познавательно-исследовательской, продуктивной, музыкально-художественной, деятельности. </w:t>
                  </w:r>
                </w:p>
                <w:p w:rsidR="005F72F4" w:rsidRPr="00E87CE6" w:rsidRDefault="005B21FF" w:rsidP="005F72F4">
                  <w:pPr>
                    <w:pStyle w:val="a3"/>
                    <w:spacing w:before="0" w:beforeAutospacing="0" w:after="0" w:afterAutospacing="0"/>
                  </w:pPr>
                  <w:r w:rsidRPr="00E87CE6">
                    <w:t>   </w:t>
                  </w:r>
                  <w:r w:rsidR="005F72F4" w:rsidRPr="00E87CE6">
                    <w:t xml:space="preserve">Для реализации двигательной деятельности детей предусмотрены игровые прогулочные площадки для каждой возрастной группы с игровым оборудованием. Организация  среды на участках обеспечивает экологическое воспитание и образование детей (размещены цветники, клумбы, огород). Детский сад находится вдали от больших дорог. </w:t>
                  </w:r>
                </w:p>
                <w:p w:rsidR="005F72F4" w:rsidRPr="00E87CE6" w:rsidRDefault="005F72F4" w:rsidP="005F72F4">
                  <w:pPr>
                    <w:pStyle w:val="a3"/>
                    <w:spacing w:before="0" w:beforeAutospacing="0" w:after="0" w:afterAutospacing="0"/>
                  </w:pPr>
                  <w:r w:rsidRPr="00E87CE6">
                    <w:t>Для реализации двигательной деятельности детей предусмотрены игровые прогулочные площад</w:t>
                  </w:r>
                  <w:r w:rsidR="00E84363">
                    <w:t>ки для каждой возрастной группы.</w:t>
                  </w:r>
                  <w:bookmarkStart w:id="0" w:name="_GoBack"/>
                  <w:bookmarkEnd w:id="0"/>
                  <w:r w:rsidRPr="00E87CE6">
                    <w:t xml:space="preserve"> Организация  среды на участках обеспечивает экологическое воспитание и образование детей (размещены цветники, клумбы, огород). Детский сад находится вдали от больших дорог. </w:t>
                  </w:r>
                </w:p>
                <w:p w:rsidR="005B21FF" w:rsidRPr="00E87CE6" w:rsidRDefault="005B21FF" w:rsidP="005F72F4">
                  <w:pPr>
                    <w:spacing w:after="0" w:line="240" w:lineRule="auto"/>
                    <w:textAlignment w:val="baseline"/>
                    <w:rPr>
                      <w:rFonts w:ascii="Times New Roman" w:eastAsia="Times New Roman" w:hAnsi="Times New Roman" w:cs="Times New Roman"/>
                      <w:sz w:val="24"/>
                      <w:szCs w:val="24"/>
                      <w:lang w:eastAsia="ru-RU"/>
                    </w:rPr>
                  </w:pPr>
                  <w:r w:rsidRPr="00E87CE6">
                    <w:rPr>
                      <w:rFonts w:ascii="Times New Roman" w:eastAsia="Times New Roman" w:hAnsi="Times New Roman" w:cs="Times New Roman"/>
                      <w:b/>
                      <w:bCs/>
                      <w:sz w:val="24"/>
                      <w:szCs w:val="24"/>
                      <w:bdr w:val="none" w:sz="0" w:space="0" w:color="auto" w:frame="1"/>
                      <w:lang w:eastAsia="ru-RU"/>
                    </w:rPr>
                    <w:t>Вывод:</w:t>
                  </w:r>
                  <w:r w:rsidRPr="00E87CE6">
                    <w:rPr>
                      <w:rFonts w:ascii="Times New Roman" w:eastAsia="Times New Roman" w:hAnsi="Times New Roman" w:cs="Times New Roman"/>
                      <w:sz w:val="24"/>
                      <w:szCs w:val="24"/>
                      <w:lang w:eastAsia="ru-RU"/>
                    </w:rPr>
                    <w:t xml:space="preserve"> Материально-техническая база </w:t>
                  </w:r>
                  <w:r w:rsidR="005F72F4" w:rsidRPr="00E87CE6">
                    <w:rPr>
                      <w:rFonts w:ascii="Times New Roman" w:eastAsia="Times New Roman" w:hAnsi="Times New Roman" w:cs="Times New Roman"/>
                      <w:sz w:val="24"/>
                      <w:szCs w:val="24"/>
                      <w:lang w:eastAsia="ru-RU"/>
                    </w:rPr>
                    <w:t xml:space="preserve">частично соответствует требованиям ФГОС  </w:t>
                  </w:r>
                  <w:proofErr w:type="gramStart"/>
                  <w:r w:rsidR="005F72F4" w:rsidRPr="00E87CE6">
                    <w:rPr>
                      <w:rFonts w:ascii="Times New Roman" w:eastAsia="Times New Roman" w:hAnsi="Times New Roman" w:cs="Times New Roman"/>
                      <w:sz w:val="24"/>
                      <w:szCs w:val="24"/>
                      <w:lang w:eastAsia="ru-RU"/>
                    </w:rPr>
                    <w:t>ДО</w:t>
                  </w:r>
                  <w:proofErr w:type="gramEnd"/>
                  <w:r w:rsidR="005F72F4" w:rsidRPr="00E87CE6">
                    <w:rPr>
                      <w:rFonts w:ascii="Times New Roman" w:eastAsia="Times New Roman" w:hAnsi="Times New Roman" w:cs="Times New Roman"/>
                      <w:sz w:val="24"/>
                      <w:szCs w:val="24"/>
                      <w:lang w:eastAsia="ru-RU"/>
                    </w:rPr>
                    <w:t xml:space="preserve">;  </w:t>
                  </w:r>
                  <w:r w:rsidRPr="00E87CE6">
                    <w:rPr>
                      <w:rFonts w:ascii="Times New Roman" w:eastAsia="Times New Roman" w:hAnsi="Times New Roman" w:cs="Times New Roman"/>
                      <w:sz w:val="24"/>
                      <w:szCs w:val="24"/>
                      <w:lang w:eastAsia="ru-RU"/>
                    </w:rPr>
                    <w:t>соответствует действующим с</w:t>
                  </w:r>
                  <w:r w:rsidR="00095811" w:rsidRPr="00E87CE6">
                    <w:rPr>
                      <w:rFonts w:ascii="Times New Roman" w:eastAsia="Times New Roman" w:hAnsi="Times New Roman" w:cs="Times New Roman"/>
                      <w:sz w:val="24"/>
                      <w:szCs w:val="24"/>
                      <w:lang w:eastAsia="ru-RU"/>
                    </w:rPr>
                    <w:t xml:space="preserve">анитарным и </w:t>
                  </w:r>
                  <w:r w:rsidRPr="00E87CE6">
                    <w:rPr>
                      <w:rFonts w:ascii="Times New Roman" w:eastAsia="Times New Roman" w:hAnsi="Times New Roman" w:cs="Times New Roman"/>
                      <w:sz w:val="24"/>
                      <w:szCs w:val="24"/>
                      <w:lang w:eastAsia="ru-RU"/>
                    </w:rPr>
                    <w:t xml:space="preserve">противопожарным нормам и </w:t>
                  </w:r>
                  <w:r w:rsidR="00095811" w:rsidRPr="00E87CE6">
                    <w:rPr>
                      <w:rFonts w:ascii="Times New Roman" w:eastAsia="Times New Roman" w:hAnsi="Times New Roman" w:cs="Times New Roman"/>
                      <w:sz w:val="24"/>
                      <w:szCs w:val="24"/>
                      <w:lang w:eastAsia="ru-RU"/>
                    </w:rPr>
                    <w:t>пр</w:t>
                  </w:r>
                  <w:r w:rsidR="00A529A4" w:rsidRPr="00E87CE6">
                    <w:rPr>
                      <w:rFonts w:ascii="Times New Roman" w:eastAsia="Times New Roman" w:hAnsi="Times New Roman" w:cs="Times New Roman"/>
                      <w:sz w:val="24"/>
                      <w:szCs w:val="24"/>
                      <w:lang w:eastAsia="ru-RU"/>
                    </w:rPr>
                    <w:t xml:space="preserve">авилам, </w:t>
                  </w:r>
                </w:p>
              </w:tc>
            </w:tr>
            <w:tr w:rsidR="00B37722" w:rsidRPr="00E87CE6" w:rsidTr="00385BEC">
              <w:trPr>
                <w:jc w:val="center"/>
              </w:trPr>
              <w:tc>
                <w:tcPr>
                  <w:tcW w:w="1400" w:type="dxa"/>
                  <w:hideMark/>
                </w:tcPr>
                <w:p w:rsidR="005B21FF" w:rsidRPr="00E87CE6" w:rsidRDefault="005B21FF" w:rsidP="005B21FF">
                  <w:pPr>
                    <w:spacing w:after="0" w:line="240" w:lineRule="auto"/>
                    <w:textAlignment w:val="baseline"/>
                    <w:rPr>
                      <w:rFonts w:ascii="Times New Roman" w:eastAsia="Times New Roman" w:hAnsi="Times New Roman" w:cs="Times New Roman"/>
                      <w:sz w:val="24"/>
                      <w:szCs w:val="24"/>
                      <w:lang w:eastAsia="ru-RU"/>
                    </w:rPr>
                  </w:pPr>
                  <w:r w:rsidRPr="00E87CE6">
                    <w:rPr>
                      <w:rFonts w:ascii="Times New Roman" w:eastAsia="Times New Roman" w:hAnsi="Times New Roman" w:cs="Times New Roman"/>
                      <w:b/>
                      <w:bCs/>
                      <w:sz w:val="24"/>
                      <w:szCs w:val="24"/>
                      <w:bdr w:val="none" w:sz="0" w:space="0" w:color="auto" w:frame="1"/>
                      <w:lang w:eastAsia="ru-RU"/>
                    </w:rPr>
                    <w:t>Перспективы и планы развития</w:t>
                  </w:r>
                </w:p>
                <w:p w:rsidR="005B21FF" w:rsidRPr="00E87CE6" w:rsidRDefault="005B21FF" w:rsidP="005B21FF">
                  <w:pPr>
                    <w:spacing w:after="0" w:line="240" w:lineRule="auto"/>
                    <w:textAlignment w:val="baseline"/>
                    <w:rPr>
                      <w:rFonts w:ascii="Times New Roman" w:eastAsia="Times New Roman" w:hAnsi="Times New Roman" w:cs="Times New Roman"/>
                      <w:sz w:val="24"/>
                      <w:szCs w:val="24"/>
                      <w:lang w:eastAsia="ru-RU"/>
                    </w:rPr>
                  </w:pPr>
                  <w:r w:rsidRPr="00E87CE6">
                    <w:rPr>
                      <w:rFonts w:ascii="Times New Roman" w:eastAsia="Times New Roman" w:hAnsi="Times New Roman" w:cs="Times New Roman"/>
                      <w:b/>
                      <w:bCs/>
                      <w:sz w:val="24"/>
                      <w:szCs w:val="24"/>
                      <w:bdr w:val="none" w:sz="0" w:space="0" w:color="auto" w:frame="1"/>
                      <w:lang w:eastAsia="ru-RU"/>
                    </w:rPr>
                    <w:t> </w:t>
                  </w:r>
                </w:p>
                <w:p w:rsidR="005B21FF" w:rsidRPr="00E87CE6" w:rsidRDefault="005B21FF" w:rsidP="005B21FF">
                  <w:pPr>
                    <w:spacing w:after="0" w:line="240" w:lineRule="auto"/>
                    <w:textAlignment w:val="baseline"/>
                    <w:rPr>
                      <w:rFonts w:ascii="Times New Roman" w:eastAsia="Times New Roman" w:hAnsi="Times New Roman" w:cs="Times New Roman"/>
                      <w:sz w:val="24"/>
                      <w:szCs w:val="24"/>
                      <w:lang w:eastAsia="ru-RU"/>
                    </w:rPr>
                  </w:pPr>
                  <w:r w:rsidRPr="00E87CE6">
                    <w:rPr>
                      <w:rFonts w:ascii="Times New Roman" w:eastAsia="Times New Roman" w:hAnsi="Times New Roman" w:cs="Times New Roman"/>
                      <w:b/>
                      <w:bCs/>
                      <w:sz w:val="24"/>
                      <w:szCs w:val="24"/>
                      <w:bdr w:val="none" w:sz="0" w:space="0" w:color="auto" w:frame="1"/>
                      <w:lang w:eastAsia="ru-RU"/>
                    </w:rPr>
                    <w:t> </w:t>
                  </w:r>
                </w:p>
              </w:tc>
              <w:tc>
                <w:tcPr>
                  <w:tcW w:w="7634" w:type="dxa"/>
                  <w:hideMark/>
                </w:tcPr>
                <w:p w:rsidR="005B21FF" w:rsidRPr="00E87CE6" w:rsidRDefault="005B21FF" w:rsidP="005B21FF">
                  <w:pPr>
                    <w:spacing w:after="0" w:line="240" w:lineRule="auto"/>
                    <w:textAlignment w:val="baseline"/>
                    <w:rPr>
                      <w:rFonts w:ascii="Times New Roman" w:eastAsia="Times New Roman" w:hAnsi="Times New Roman" w:cs="Times New Roman"/>
                      <w:sz w:val="24"/>
                      <w:szCs w:val="24"/>
                      <w:lang w:eastAsia="ru-RU"/>
                    </w:rPr>
                  </w:pPr>
                  <w:r w:rsidRPr="00E87CE6">
                    <w:rPr>
                      <w:rFonts w:ascii="Times New Roman" w:eastAsia="Times New Roman" w:hAnsi="Times New Roman" w:cs="Times New Roman"/>
                      <w:sz w:val="24"/>
                      <w:szCs w:val="24"/>
                      <w:lang w:eastAsia="ru-RU"/>
                    </w:rPr>
                    <w:t> </w:t>
                  </w:r>
                  <w:r w:rsidR="009445BF" w:rsidRPr="00E87CE6">
                    <w:rPr>
                      <w:rFonts w:ascii="Times New Roman" w:eastAsia="Times New Roman" w:hAnsi="Times New Roman" w:cs="Times New Roman"/>
                      <w:sz w:val="24"/>
                      <w:szCs w:val="24"/>
                      <w:lang w:eastAsia="ru-RU"/>
                    </w:rPr>
                    <w:t xml:space="preserve">- Выстраивание образовательного процесса в соответствии с ФГОС </w:t>
                  </w:r>
                  <w:proofErr w:type="gramStart"/>
                  <w:r w:rsidR="009445BF" w:rsidRPr="00E87CE6">
                    <w:rPr>
                      <w:rFonts w:ascii="Times New Roman" w:eastAsia="Times New Roman" w:hAnsi="Times New Roman" w:cs="Times New Roman"/>
                      <w:sz w:val="24"/>
                      <w:szCs w:val="24"/>
                      <w:lang w:eastAsia="ru-RU"/>
                    </w:rPr>
                    <w:t>ДО</w:t>
                  </w:r>
                  <w:proofErr w:type="gramEnd"/>
                  <w:r w:rsidR="007A4C5E" w:rsidRPr="00E87CE6">
                    <w:rPr>
                      <w:rFonts w:ascii="Times New Roman" w:eastAsia="Times New Roman" w:hAnsi="Times New Roman" w:cs="Times New Roman"/>
                      <w:sz w:val="24"/>
                      <w:szCs w:val="24"/>
                      <w:lang w:eastAsia="ru-RU"/>
                    </w:rPr>
                    <w:t xml:space="preserve">, </w:t>
                  </w:r>
                  <w:proofErr w:type="gramStart"/>
                  <w:r w:rsidR="007A4C5E" w:rsidRPr="00E87CE6">
                    <w:rPr>
                      <w:rFonts w:ascii="Times New Roman" w:eastAsia="Times New Roman" w:hAnsi="Times New Roman" w:cs="Times New Roman"/>
                      <w:sz w:val="24"/>
                      <w:szCs w:val="24"/>
                      <w:lang w:eastAsia="ru-RU"/>
                    </w:rPr>
                    <w:t>корректировка</w:t>
                  </w:r>
                  <w:proofErr w:type="gramEnd"/>
                  <w:r w:rsidR="007A4C5E" w:rsidRPr="00E87CE6">
                    <w:rPr>
                      <w:rFonts w:ascii="Times New Roman" w:eastAsia="Times New Roman" w:hAnsi="Times New Roman" w:cs="Times New Roman"/>
                      <w:sz w:val="24"/>
                      <w:szCs w:val="24"/>
                      <w:lang w:eastAsia="ru-RU"/>
                    </w:rPr>
                    <w:t xml:space="preserve"> основной образовательной программы дошкольного образования</w:t>
                  </w:r>
                  <w:r w:rsidR="009445BF" w:rsidRPr="00E87CE6">
                    <w:rPr>
                      <w:rFonts w:ascii="Times New Roman" w:eastAsia="Times New Roman" w:hAnsi="Times New Roman" w:cs="Times New Roman"/>
                      <w:sz w:val="24"/>
                      <w:szCs w:val="24"/>
                      <w:lang w:eastAsia="ru-RU"/>
                    </w:rPr>
                    <w:t>;</w:t>
                  </w:r>
                  <w:r w:rsidR="00135012" w:rsidRPr="00E87CE6">
                    <w:rPr>
                      <w:rFonts w:ascii="Times New Roman" w:eastAsia="Times New Roman" w:hAnsi="Times New Roman" w:cs="Times New Roman"/>
                      <w:sz w:val="24"/>
                      <w:szCs w:val="24"/>
                      <w:lang w:eastAsia="ru-RU"/>
                    </w:rPr>
                    <w:t xml:space="preserve"> разработка и реализация адаптированных образовательных программ.</w:t>
                  </w:r>
                </w:p>
                <w:p w:rsidR="009445BF" w:rsidRPr="00E87CE6" w:rsidRDefault="009445BF" w:rsidP="005B21FF">
                  <w:pPr>
                    <w:spacing w:after="0" w:line="240" w:lineRule="auto"/>
                    <w:textAlignment w:val="baseline"/>
                    <w:rPr>
                      <w:rFonts w:ascii="Times New Roman" w:eastAsia="Times New Roman" w:hAnsi="Times New Roman" w:cs="Times New Roman"/>
                      <w:sz w:val="24"/>
                      <w:szCs w:val="24"/>
                      <w:lang w:eastAsia="ru-RU"/>
                    </w:rPr>
                  </w:pPr>
                  <w:r w:rsidRPr="00E87CE6">
                    <w:rPr>
                      <w:rFonts w:ascii="Times New Roman" w:eastAsia="Times New Roman" w:hAnsi="Times New Roman" w:cs="Times New Roman"/>
                      <w:sz w:val="24"/>
                      <w:szCs w:val="24"/>
                      <w:lang w:eastAsia="ru-RU"/>
                    </w:rPr>
                    <w:t>- Нахождение единого смыслового поля с родителями (законными представителями)</w:t>
                  </w:r>
                  <w:r w:rsidR="007A4C5E" w:rsidRPr="00E87CE6">
                    <w:rPr>
                      <w:rFonts w:ascii="Times New Roman" w:eastAsia="Times New Roman" w:hAnsi="Times New Roman" w:cs="Times New Roman"/>
                      <w:sz w:val="24"/>
                      <w:szCs w:val="24"/>
                      <w:lang w:eastAsia="ru-RU"/>
                    </w:rPr>
                    <w:t>, поддержка образовательных инициатив семьи</w:t>
                  </w:r>
                  <w:r w:rsidRPr="00E87CE6">
                    <w:rPr>
                      <w:rFonts w:ascii="Times New Roman" w:eastAsia="Times New Roman" w:hAnsi="Times New Roman" w:cs="Times New Roman"/>
                      <w:sz w:val="24"/>
                      <w:szCs w:val="24"/>
                      <w:lang w:eastAsia="ru-RU"/>
                    </w:rPr>
                    <w:t>;</w:t>
                  </w:r>
                </w:p>
                <w:p w:rsidR="009445BF" w:rsidRPr="00E87CE6" w:rsidRDefault="007A4C5E" w:rsidP="005B21FF">
                  <w:pPr>
                    <w:spacing w:after="0" w:line="240" w:lineRule="auto"/>
                    <w:textAlignment w:val="baseline"/>
                    <w:rPr>
                      <w:rFonts w:ascii="Times New Roman" w:eastAsia="Times New Roman" w:hAnsi="Times New Roman" w:cs="Times New Roman"/>
                      <w:sz w:val="24"/>
                      <w:szCs w:val="24"/>
                      <w:lang w:eastAsia="ru-RU"/>
                    </w:rPr>
                  </w:pPr>
                  <w:r w:rsidRPr="00E87CE6">
                    <w:rPr>
                      <w:rFonts w:ascii="Times New Roman" w:eastAsia="Times New Roman" w:hAnsi="Times New Roman" w:cs="Times New Roman"/>
                      <w:sz w:val="24"/>
                      <w:szCs w:val="24"/>
                      <w:lang w:eastAsia="ru-RU"/>
                    </w:rPr>
                    <w:t xml:space="preserve">- Продолжать выстраивать  </w:t>
                  </w:r>
                  <w:proofErr w:type="spellStart"/>
                  <w:r w:rsidRPr="00E87CE6">
                    <w:rPr>
                      <w:rFonts w:ascii="Times New Roman" w:eastAsia="Times New Roman" w:hAnsi="Times New Roman" w:cs="Times New Roman"/>
                      <w:sz w:val="24"/>
                      <w:szCs w:val="24"/>
                      <w:lang w:eastAsia="ru-RU"/>
                    </w:rPr>
                    <w:t>межпредметное</w:t>
                  </w:r>
                  <w:proofErr w:type="spellEnd"/>
                  <w:r w:rsidRPr="00E87CE6">
                    <w:rPr>
                      <w:rFonts w:ascii="Times New Roman" w:eastAsia="Times New Roman" w:hAnsi="Times New Roman" w:cs="Times New Roman"/>
                      <w:sz w:val="24"/>
                      <w:szCs w:val="24"/>
                      <w:lang w:eastAsia="ru-RU"/>
                    </w:rPr>
                    <w:t xml:space="preserve"> взаимодействие в рамках педагогических мастерских</w:t>
                  </w:r>
                  <w:r w:rsidR="009445BF" w:rsidRPr="00E87CE6">
                    <w:rPr>
                      <w:rFonts w:ascii="Times New Roman" w:eastAsia="Times New Roman" w:hAnsi="Times New Roman" w:cs="Times New Roman"/>
                      <w:sz w:val="24"/>
                      <w:szCs w:val="24"/>
                      <w:lang w:eastAsia="ru-RU"/>
                    </w:rPr>
                    <w:t>;</w:t>
                  </w:r>
                </w:p>
                <w:p w:rsidR="009445BF" w:rsidRPr="00E87CE6" w:rsidRDefault="009445BF" w:rsidP="005B21FF">
                  <w:pPr>
                    <w:spacing w:after="0" w:line="240" w:lineRule="auto"/>
                    <w:textAlignment w:val="baseline"/>
                    <w:rPr>
                      <w:rFonts w:ascii="Times New Roman" w:eastAsia="Times New Roman" w:hAnsi="Times New Roman" w:cs="Times New Roman"/>
                      <w:sz w:val="24"/>
                      <w:szCs w:val="24"/>
                      <w:lang w:eastAsia="ru-RU"/>
                    </w:rPr>
                  </w:pPr>
                  <w:r w:rsidRPr="00E87CE6">
                    <w:rPr>
                      <w:rFonts w:ascii="Times New Roman" w:eastAsia="Times New Roman" w:hAnsi="Times New Roman" w:cs="Times New Roman"/>
                      <w:sz w:val="24"/>
                      <w:szCs w:val="24"/>
                      <w:lang w:eastAsia="ru-RU"/>
                    </w:rPr>
                    <w:t xml:space="preserve">- </w:t>
                  </w:r>
                  <w:r w:rsidR="002E1BBD" w:rsidRPr="00E87CE6">
                    <w:rPr>
                      <w:rFonts w:ascii="Times New Roman" w:eastAsia="Times New Roman" w:hAnsi="Times New Roman" w:cs="Times New Roman"/>
                      <w:sz w:val="24"/>
                      <w:szCs w:val="24"/>
                      <w:lang w:eastAsia="ru-RU"/>
                    </w:rPr>
                    <w:t>Снижение заболеваемости в ДОУ</w:t>
                  </w:r>
                  <w:r w:rsidR="007A4C5E" w:rsidRPr="00E87CE6">
                    <w:rPr>
                      <w:rFonts w:ascii="Times New Roman" w:eastAsia="Times New Roman" w:hAnsi="Times New Roman" w:cs="Times New Roman"/>
                      <w:sz w:val="24"/>
                      <w:szCs w:val="24"/>
                      <w:lang w:eastAsia="ru-RU"/>
                    </w:rPr>
                    <w:t>, увеличение посещаемости детей</w:t>
                  </w:r>
                  <w:r w:rsidR="002E1BBD" w:rsidRPr="00E87CE6">
                    <w:rPr>
                      <w:rFonts w:ascii="Times New Roman" w:eastAsia="Times New Roman" w:hAnsi="Times New Roman" w:cs="Times New Roman"/>
                      <w:sz w:val="24"/>
                      <w:szCs w:val="24"/>
                      <w:lang w:eastAsia="ru-RU"/>
                    </w:rPr>
                    <w:t>;</w:t>
                  </w:r>
                </w:p>
                <w:p w:rsidR="002E1BBD" w:rsidRPr="00E87CE6" w:rsidRDefault="002E1BBD" w:rsidP="005B21FF">
                  <w:pPr>
                    <w:spacing w:after="0" w:line="240" w:lineRule="auto"/>
                    <w:textAlignment w:val="baseline"/>
                    <w:rPr>
                      <w:rFonts w:ascii="Times New Roman" w:eastAsia="Times New Roman" w:hAnsi="Times New Roman" w:cs="Times New Roman"/>
                      <w:sz w:val="24"/>
                      <w:szCs w:val="24"/>
                      <w:lang w:eastAsia="ru-RU"/>
                    </w:rPr>
                  </w:pPr>
                  <w:r w:rsidRPr="00E87CE6">
                    <w:rPr>
                      <w:rFonts w:ascii="Times New Roman" w:eastAsia="Times New Roman" w:hAnsi="Times New Roman" w:cs="Times New Roman"/>
                      <w:sz w:val="24"/>
                      <w:szCs w:val="24"/>
                      <w:lang w:eastAsia="ru-RU"/>
                    </w:rPr>
                    <w:t>- Реализация инклюзивного образования;</w:t>
                  </w:r>
                </w:p>
                <w:p w:rsidR="002E1BBD" w:rsidRPr="00E87CE6" w:rsidRDefault="002E1BBD" w:rsidP="00135012">
                  <w:pPr>
                    <w:spacing w:after="0" w:line="240" w:lineRule="auto"/>
                    <w:textAlignment w:val="baseline"/>
                    <w:rPr>
                      <w:rFonts w:ascii="Times New Roman" w:eastAsia="Times New Roman" w:hAnsi="Times New Roman" w:cs="Times New Roman"/>
                      <w:sz w:val="24"/>
                      <w:szCs w:val="24"/>
                      <w:lang w:eastAsia="ru-RU"/>
                    </w:rPr>
                  </w:pPr>
                  <w:r w:rsidRPr="00E87CE6">
                    <w:rPr>
                      <w:rFonts w:ascii="Times New Roman" w:eastAsia="Times New Roman" w:hAnsi="Times New Roman" w:cs="Times New Roman"/>
                      <w:sz w:val="24"/>
                      <w:szCs w:val="24"/>
                      <w:lang w:eastAsia="ru-RU"/>
                    </w:rPr>
                    <w:t xml:space="preserve">- Сотрудничество с социальными партнерами: </w:t>
                  </w:r>
                  <w:r w:rsidR="00135012" w:rsidRPr="00E87CE6">
                    <w:rPr>
                      <w:rFonts w:ascii="Times New Roman" w:eastAsia="Times New Roman" w:hAnsi="Times New Roman" w:cs="Times New Roman"/>
                      <w:sz w:val="24"/>
                      <w:szCs w:val="24"/>
                      <w:lang w:eastAsia="ru-RU"/>
                    </w:rPr>
                    <w:t xml:space="preserve">МБОУ </w:t>
                  </w:r>
                  <w:proofErr w:type="spellStart"/>
                  <w:r w:rsidR="00135012" w:rsidRPr="00E87CE6">
                    <w:rPr>
                      <w:rFonts w:ascii="Times New Roman" w:eastAsia="Times New Roman" w:hAnsi="Times New Roman" w:cs="Times New Roman"/>
                      <w:sz w:val="24"/>
                      <w:szCs w:val="24"/>
                      <w:lang w:eastAsia="ru-RU"/>
                    </w:rPr>
                    <w:t>Стеклозаводская</w:t>
                  </w:r>
                  <w:proofErr w:type="spellEnd"/>
                  <w:r w:rsidR="00135012" w:rsidRPr="00E87CE6">
                    <w:rPr>
                      <w:rFonts w:ascii="Times New Roman" w:eastAsia="Times New Roman" w:hAnsi="Times New Roman" w:cs="Times New Roman"/>
                      <w:sz w:val="24"/>
                      <w:szCs w:val="24"/>
                      <w:lang w:eastAsia="ru-RU"/>
                    </w:rPr>
                    <w:t xml:space="preserve"> СОШ,  ДК п. Памяти 13 Борцов</w:t>
                  </w:r>
                  <w:r w:rsidR="00E87CE6" w:rsidRPr="00E87CE6">
                    <w:rPr>
                      <w:rFonts w:ascii="Times New Roman" w:eastAsia="Times New Roman" w:hAnsi="Times New Roman" w:cs="Times New Roman"/>
                      <w:sz w:val="24"/>
                      <w:szCs w:val="24"/>
                      <w:lang w:eastAsia="ru-RU"/>
                    </w:rPr>
                    <w:t>.</w:t>
                  </w:r>
                </w:p>
              </w:tc>
            </w:tr>
          </w:tbl>
          <w:p w:rsidR="005B21FF" w:rsidRPr="005B21FF" w:rsidRDefault="005B21FF" w:rsidP="005B21FF">
            <w:pPr>
              <w:spacing w:after="0" w:line="240" w:lineRule="auto"/>
              <w:rPr>
                <w:rFonts w:ascii="inherit" w:eastAsia="Times New Roman" w:hAnsi="inherit" w:cs="Times New Roman"/>
                <w:sz w:val="24"/>
                <w:szCs w:val="24"/>
                <w:lang w:eastAsia="ru-RU"/>
              </w:rPr>
            </w:pPr>
            <w:r w:rsidRPr="005B21FF">
              <w:rPr>
                <w:rFonts w:ascii="inherit" w:eastAsia="Times New Roman" w:hAnsi="inherit" w:cs="Times New Roman"/>
                <w:sz w:val="24"/>
                <w:szCs w:val="24"/>
                <w:lang w:eastAsia="ru-RU"/>
              </w:rPr>
              <w:br/>
            </w:r>
          </w:p>
          <w:p w:rsidR="005B21FF" w:rsidRPr="005B21FF" w:rsidRDefault="005B21FF" w:rsidP="005B21FF">
            <w:pPr>
              <w:spacing w:after="0" w:line="240" w:lineRule="auto"/>
              <w:textAlignment w:val="baseline"/>
              <w:rPr>
                <w:rFonts w:ascii="inherit" w:eastAsia="Times New Roman" w:hAnsi="inherit" w:cs="Times New Roman"/>
                <w:sz w:val="24"/>
                <w:szCs w:val="24"/>
                <w:lang w:eastAsia="ru-RU"/>
              </w:rPr>
            </w:pPr>
            <w:r w:rsidRPr="005B21FF">
              <w:rPr>
                <w:rFonts w:ascii="inherit" w:eastAsia="Times New Roman" w:hAnsi="inherit" w:cs="Times New Roman"/>
                <w:sz w:val="24"/>
                <w:szCs w:val="24"/>
                <w:lang w:eastAsia="ru-RU"/>
              </w:rPr>
              <w:t> </w:t>
            </w:r>
          </w:p>
          <w:p w:rsidR="005B21FF" w:rsidRPr="005B21FF" w:rsidRDefault="00157636" w:rsidP="005B21FF">
            <w:pPr>
              <w:spacing w:after="0" w:line="240" w:lineRule="auto"/>
              <w:rPr>
                <w:rFonts w:ascii="inherit" w:eastAsia="Times New Roman" w:hAnsi="inherit" w:cs="Times New Roman"/>
                <w:sz w:val="24"/>
                <w:szCs w:val="24"/>
                <w:lang w:eastAsia="ru-RU"/>
              </w:rPr>
            </w:pPr>
            <w:r w:rsidRPr="00157636">
              <w:rPr>
                <w:rFonts w:ascii="inherit" w:eastAsia="Times New Roman" w:hAnsi="inherit" w:cs="Times New Roman"/>
                <w:sz w:val="24"/>
                <w:szCs w:val="24"/>
                <w:lang w:eastAsia="ru-RU"/>
              </w:rPr>
              <w:lastRenderedPageBreak/>
              <w:pict>
                <v:rect id="_x0000_i1025" style="width:0;height:1.5pt" o:hralign="center" o:hrstd="t" o:hr="t" fillcolor="#a0a0a0" stroked="f"/>
              </w:pict>
            </w:r>
          </w:p>
          <w:p w:rsidR="005B21FF" w:rsidRPr="005B21FF" w:rsidRDefault="005B21FF" w:rsidP="005B21FF">
            <w:pPr>
              <w:spacing w:after="0" w:line="240" w:lineRule="auto"/>
              <w:jc w:val="center"/>
              <w:textAlignment w:val="baseline"/>
              <w:rPr>
                <w:rFonts w:ascii="inherit" w:eastAsia="Times New Roman" w:hAnsi="inherit" w:cs="Times New Roman"/>
                <w:sz w:val="24"/>
                <w:szCs w:val="24"/>
                <w:lang w:eastAsia="ru-RU"/>
              </w:rPr>
            </w:pPr>
          </w:p>
          <w:p w:rsidR="005B21FF" w:rsidRPr="005B21FF" w:rsidRDefault="005B21FF" w:rsidP="005B21FF">
            <w:pPr>
              <w:spacing w:after="0" w:line="240" w:lineRule="auto"/>
              <w:rPr>
                <w:rFonts w:ascii="inherit" w:eastAsia="Times New Roman" w:hAnsi="inherit" w:cs="Times New Roman"/>
                <w:sz w:val="24"/>
                <w:szCs w:val="24"/>
                <w:lang w:eastAsia="ru-RU"/>
              </w:rPr>
            </w:pPr>
          </w:p>
        </w:tc>
      </w:tr>
    </w:tbl>
    <w:p w:rsidR="005B21FF" w:rsidRPr="005B21FF" w:rsidRDefault="005B21FF" w:rsidP="005B21FF">
      <w:pPr>
        <w:spacing w:after="0" w:line="240" w:lineRule="atLeast"/>
        <w:textAlignment w:val="baseline"/>
        <w:rPr>
          <w:rFonts w:ascii="inherit" w:eastAsia="Times New Roman" w:hAnsi="inherit" w:cs="Times New Roman"/>
          <w:color w:val="004C6F"/>
          <w:sz w:val="27"/>
          <w:szCs w:val="27"/>
          <w:lang w:eastAsia="ru-RU"/>
        </w:rPr>
      </w:pPr>
    </w:p>
    <w:tbl>
      <w:tblPr>
        <w:tblpPr w:leftFromText="180" w:rightFromText="180" w:bottomFromText="200" w:horzAnchor="margin" w:tblpY="1386"/>
        <w:tblW w:w="9495" w:type="dxa"/>
        <w:tblBorders>
          <w:top w:val="single" w:sz="4" w:space="0" w:color="auto"/>
          <w:left w:val="single" w:sz="4" w:space="0" w:color="auto"/>
          <w:bottom w:val="single" w:sz="4" w:space="0" w:color="auto"/>
          <w:right w:val="single" w:sz="4" w:space="0" w:color="auto"/>
        </w:tblBorders>
        <w:tblLayout w:type="fixed"/>
        <w:tblLook w:val="04A0"/>
      </w:tblPr>
      <w:tblGrid>
        <w:gridCol w:w="851"/>
        <w:gridCol w:w="5668"/>
        <w:gridCol w:w="2976"/>
      </w:tblGrid>
      <w:tr w:rsidR="00626C8D" w:rsidTr="00626C8D">
        <w:tc>
          <w:tcPr>
            <w:tcW w:w="851" w:type="dxa"/>
            <w:tcBorders>
              <w:top w:val="single" w:sz="4" w:space="0" w:color="auto"/>
              <w:left w:val="single" w:sz="4" w:space="0" w:color="auto"/>
              <w:bottom w:val="single" w:sz="4" w:space="0" w:color="auto"/>
              <w:right w:val="single" w:sz="4" w:space="0" w:color="auto"/>
            </w:tcBorders>
            <w:hideMark/>
          </w:tcPr>
          <w:p w:rsidR="00626C8D" w:rsidRDefault="00626C8D">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proofErr w:type="gramStart"/>
            <w:r>
              <w:rPr>
                <w:rFonts w:ascii="Times New Roman" w:eastAsia="Times New Roman" w:hAnsi="Times New Roman" w:cs="Times New Roman"/>
                <w:sz w:val="24"/>
                <w:szCs w:val="24"/>
                <w:lang w:eastAsia="ru-RU"/>
              </w:rPr>
              <w:t>п</w:t>
            </w:r>
            <w:proofErr w:type="spellEnd"/>
            <w:proofErr w:type="gramEnd"/>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п</w:t>
            </w:r>
            <w:proofErr w:type="spellEnd"/>
          </w:p>
        </w:tc>
        <w:tc>
          <w:tcPr>
            <w:tcW w:w="5668" w:type="dxa"/>
            <w:tcBorders>
              <w:top w:val="single" w:sz="4" w:space="0" w:color="auto"/>
              <w:left w:val="single" w:sz="4" w:space="0" w:color="auto"/>
              <w:bottom w:val="single" w:sz="4" w:space="0" w:color="auto"/>
              <w:right w:val="single" w:sz="4" w:space="0" w:color="auto"/>
            </w:tcBorders>
            <w:hideMark/>
          </w:tcPr>
          <w:p w:rsidR="00626C8D" w:rsidRDefault="00626C8D">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Показатели</w:t>
            </w:r>
          </w:p>
        </w:tc>
        <w:tc>
          <w:tcPr>
            <w:tcW w:w="2976" w:type="dxa"/>
            <w:tcBorders>
              <w:top w:val="single" w:sz="4" w:space="0" w:color="auto"/>
              <w:left w:val="single" w:sz="4" w:space="0" w:color="auto"/>
              <w:bottom w:val="single" w:sz="4" w:space="0" w:color="auto"/>
              <w:right w:val="single" w:sz="4" w:space="0" w:color="auto"/>
            </w:tcBorders>
            <w:hideMark/>
          </w:tcPr>
          <w:p w:rsidR="00626C8D" w:rsidRDefault="00626C8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Единица измерения</w:t>
            </w:r>
          </w:p>
        </w:tc>
      </w:tr>
      <w:tr w:rsidR="00626C8D" w:rsidTr="00626C8D">
        <w:tc>
          <w:tcPr>
            <w:tcW w:w="851" w:type="dxa"/>
            <w:tcBorders>
              <w:top w:val="single" w:sz="4" w:space="0" w:color="auto"/>
              <w:left w:val="single" w:sz="4" w:space="0" w:color="auto"/>
              <w:bottom w:val="single" w:sz="4" w:space="0" w:color="auto"/>
              <w:right w:val="single" w:sz="4" w:space="0" w:color="auto"/>
            </w:tcBorders>
            <w:hideMark/>
          </w:tcPr>
          <w:p w:rsidR="00626C8D" w:rsidRDefault="00626C8D">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668" w:type="dxa"/>
            <w:tcBorders>
              <w:top w:val="single" w:sz="4" w:space="0" w:color="auto"/>
              <w:left w:val="single" w:sz="4" w:space="0" w:color="auto"/>
              <w:bottom w:val="single" w:sz="4" w:space="0" w:color="auto"/>
              <w:right w:val="single" w:sz="4" w:space="0" w:color="auto"/>
            </w:tcBorders>
            <w:hideMark/>
          </w:tcPr>
          <w:p w:rsidR="00626C8D" w:rsidRDefault="00626C8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Образовательная деятельность</w:t>
            </w:r>
          </w:p>
        </w:tc>
        <w:tc>
          <w:tcPr>
            <w:tcW w:w="2976" w:type="dxa"/>
            <w:tcBorders>
              <w:top w:val="single" w:sz="4" w:space="0" w:color="auto"/>
              <w:left w:val="single" w:sz="4" w:space="0" w:color="auto"/>
              <w:bottom w:val="single" w:sz="4" w:space="0" w:color="auto"/>
              <w:right w:val="single" w:sz="4" w:space="0" w:color="auto"/>
            </w:tcBorders>
            <w:hideMark/>
          </w:tcPr>
          <w:p w:rsidR="00626C8D" w:rsidRDefault="00626C8D">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626C8D" w:rsidTr="00626C8D">
        <w:tc>
          <w:tcPr>
            <w:tcW w:w="851" w:type="dxa"/>
            <w:tcBorders>
              <w:top w:val="single" w:sz="4" w:space="0" w:color="auto"/>
              <w:left w:val="single" w:sz="4" w:space="0" w:color="auto"/>
              <w:bottom w:val="single" w:sz="4" w:space="0" w:color="auto"/>
              <w:right w:val="single" w:sz="4" w:space="0" w:color="auto"/>
            </w:tcBorders>
            <w:hideMark/>
          </w:tcPr>
          <w:p w:rsidR="00626C8D" w:rsidRDefault="00626C8D">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5668" w:type="dxa"/>
            <w:tcBorders>
              <w:top w:val="single" w:sz="4" w:space="0" w:color="auto"/>
              <w:left w:val="single" w:sz="4" w:space="0" w:color="auto"/>
              <w:bottom w:val="single" w:sz="4" w:space="0" w:color="auto"/>
              <w:right w:val="single" w:sz="4" w:space="0" w:color="auto"/>
            </w:tcBorders>
            <w:hideMark/>
          </w:tcPr>
          <w:p w:rsidR="00626C8D" w:rsidRDefault="00626C8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Общая численность воспитанников, осваивающих образовательную </w:t>
            </w:r>
            <w:r>
              <w:rPr>
                <w:rFonts w:ascii="Times New Roman" w:eastAsia="Times New Roman" w:hAnsi="Times New Roman" w:cs="Times New Roman"/>
                <w:sz w:val="28"/>
                <w:szCs w:val="28"/>
                <w:lang w:eastAsia="ru-RU"/>
              </w:rPr>
              <w:t>программу</w:t>
            </w:r>
            <w:r>
              <w:rPr>
                <w:rFonts w:ascii="Times New Roman" w:eastAsia="Times New Roman" w:hAnsi="Times New Roman" w:cs="Times New Roman"/>
                <w:sz w:val="24"/>
                <w:szCs w:val="24"/>
                <w:lang w:eastAsia="ru-RU"/>
              </w:rPr>
              <w:t xml:space="preserve"> дошкольного образования, в том числе:</w:t>
            </w:r>
          </w:p>
        </w:tc>
        <w:tc>
          <w:tcPr>
            <w:tcW w:w="2976" w:type="dxa"/>
            <w:tcBorders>
              <w:top w:val="single" w:sz="4" w:space="0" w:color="auto"/>
              <w:left w:val="single" w:sz="4" w:space="0" w:color="auto"/>
              <w:bottom w:val="single" w:sz="4" w:space="0" w:color="auto"/>
              <w:right w:val="single" w:sz="4" w:space="0" w:color="auto"/>
            </w:tcBorders>
            <w:hideMark/>
          </w:tcPr>
          <w:p w:rsidR="00626C8D" w:rsidRDefault="00626C8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78</w:t>
            </w:r>
          </w:p>
        </w:tc>
      </w:tr>
      <w:tr w:rsidR="00626C8D" w:rsidTr="00626C8D">
        <w:tc>
          <w:tcPr>
            <w:tcW w:w="851" w:type="dxa"/>
            <w:tcBorders>
              <w:top w:val="single" w:sz="4" w:space="0" w:color="auto"/>
              <w:left w:val="single" w:sz="4" w:space="0" w:color="auto"/>
              <w:bottom w:val="single" w:sz="4" w:space="0" w:color="auto"/>
              <w:right w:val="single" w:sz="4" w:space="0" w:color="auto"/>
            </w:tcBorders>
            <w:hideMark/>
          </w:tcPr>
          <w:p w:rsidR="00626C8D" w:rsidRDefault="00626C8D">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w:t>
            </w:r>
          </w:p>
        </w:tc>
        <w:tc>
          <w:tcPr>
            <w:tcW w:w="5668" w:type="dxa"/>
            <w:tcBorders>
              <w:top w:val="single" w:sz="4" w:space="0" w:color="auto"/>
              <w:left w:val="single" w:sz="4" w:space="0" w:color="auto"/>
              <w:bottom w:val="single" w:sz="4" w:space="0" w:color="auto"/>
              <w:right w:val="single" w:sz="4" w:space="0" w:color="auto"/>
            </w:tcBorders>
            <w:hideMark/>
          </w:tcPr>
          <w:p w:rsidR="00626C8D" w:rsidRDefault="00626C8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proofErr w:type="gramStart"/>
            <w:r>
              <w:rPr>
                <w:rFonts w:ascii="Times New Roman" w:eastAsia="Times New Roman" w:hAnsi="Times New Roman" w:cs="Times New Roman"/>
                <w:sz w:val="24"/>
                <w:szCs w:val="24"/>
                <w:lang w:eastAsia="ru-RU"/>
              </w:rPr>
              <w:t>режиме полного дня</w:t>
            </w:r>
            <w:proofErr w:type="gramEnd"/>
            <w:r>
              <w:rPr>
                <w:rFonts w:ascii="Times New Roman" w:eastAsia="Times New Roman" w:hAnsi="Times New Roman" w:cs="Times New Roman"/>
                <w:sz w:val="24"/>
                <w:szCs w:val="24"/>
                <w:lang w:eastAsia="ru-RU"/>
              </w:rPr>
              <w:t xml:space="preserve"> (10.5 часов)</w:t>
            </w:r>
          </w:p>
        </w:tc>
        <w:tc>
          <w:tcPr>
            <w:tcW w:w="2976" w:type="dxa"/>
            <w:tcBorders>
              <w:top w:val="single" w:sz="4" w:space="0" w:color="auto"/>
              <w:left w:val="single" w:sz="4" w:space="0" w:color="auto"/>
              <w:bottom w:val="single" w:sz="4" w:space="0" w:color="auto"/>
              <w:right w:val="single" w:sz="4" w:space="0" w:color="auto"/>
            </w:tcBorders>
            <w:hideMark/>
          </w:tcPr>
          <w:p w:rsidR="00626C8D" w:rsidRDefault="00626C8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w:t>
            </w:r>
          </w:p>
        </w:tc>
      </w:tr>
      <w:tr w:rsidR="00626C8D" w:rsidTr="00626C8D">
        <w:tc>
          <w:tcPr>
            <w:tcW w:w="851" w:type="dxa"/>
            <w:tcBorders>
              <w:top w:val="single" w:sz="4" w:space="0" w:color="auto"/>
              <w:left w:val="single" w:sz="4" w:space="0" w:color="auto"/>
              <w:bottom w:val="single" w:sz="4" w:space="0" w:color="auto"/>
              <w:right w:val="single" w:sz="4" w:space="0" w:color="auto"/>
            </w:tcBorders>
            <w:hideMark/>
          </w:tcPr>
          <w:p w:rsidR="00626C8D" w:rsidRDefault="00626C8D">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1.1.2</w:t>
            </w:r>
          </w:p>
        </w:tc>
        <w:tc>
          <w:tcPr>
            <w:tcW w:w="5668" w:type="dxa"/>
            <w:tcBorders>
              <w:top w:val="single" w:sz="4" w:space="0" w:color="auto"/>
              <w:left w:val="single" w:sz="4" w:space="0" w:color="auto"/>
              <w:bottom w:val="single" w:sz="4" w:space="0" w:color="auto"/>
              <w:right w:val="single" w:sz="4" w:space="0" w:color="auto"/>
            </w:tcBorders>
            <w:hideMark/>
          </w:tcPr>
          <w:p w:rsidR="00626C8D" w:rsidRDefault="00626C8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режиме кратковременного пребывания (3-5 часов)</w:t>
            </w:r>
          </w:p>
        </w:tc>
        <w:tc>
          <w:tcPr>
            <w:tcW w:w="2976" w:type="dxa"/>
            <w:tcBorders>
              <w:top w:val="single" w:sz="4" w:space="0" w:color="auto"/>
              <w:left w:val="single" w:sz="4" w:space="0" w:color="auto"/>
              <w:bottom w:val="single" w:sz="4" w:space="0" w:color="auto"/>
              <w:right w:val="single" w:sz="4" w:space="0" w:color="auto"/>
            </w:tcBorders>
            <w:hideMark/>
          </w:tcPr>
          <w:p w:rsidR="00626C8D" w:rsidRDefault="00626C8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626C8D" w:rsidTr="00626C8D">
        <w:tc>
          <w:tcPr>
            <w:tcW w:w="851" w:type="dxa"/>
            <w:tcBorders>
              <w:top w:val="single" w:sz="4" w:space="0" w:color="auto"/>
              <w:left w:val="single" w:sz="4" w:space="0" w:color="auto"/>
              <w:bottom w:val="single" w:sz="4" w:space="0" w:color="auto"/>
              <w:right w:val="single" w:sz="4" w:space="0" w:color="auto"/>
            </w:tcBorders>
            <w:hideMark/>
          </w:tcPr>
          <w:p w:rsidR="00626C8D" w:rsidRDefault="00626C8D">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1.1.3</w:t>
            </w:r>
          </w:p>
        </w:tc>
        <w:tc>
          <w:tcPr>
            <w:tcW w:w="5668" w:type="dxa"/>
            <w:tcBorders>
              <w:top w:val="single" w:sz="4" w:space="0" w:color="auto"/>
              <w:left w:val="single" w:sz="4" w:space="0" w:color="auto"/>
              <w:bottom w:val="single" w:sz="4" w:space="0" w:color="auto"/>
              <w:right w:val="single" w:sz="4" w:space="0" w:color="auto"/>
            </w:tcBorders>
            <w:hideMark/>
          </w:tcPr>
          <w:p w:rsidR="00626C8D" w:rsidRDefault="00626C8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семейной дошкольной группе</w:t>
            </w:r>
          </w:p>
        </w:tc>
        <w:tc>
          <w:tcPr>
            <w:tcW w:w="2976" w:type="dxa"/>
            <w:tcBorders>
              <w:top w:val="single" w:sz="4" w:space="0" w:color="auto"/>
              <w:left w:val="single" w:sz="4" w:space="0" w:color="auto"/>
              <w:bottom w:val="single" w:sz="4" w:space="0" w:color="auto"/>
              <w:right w:val="single" w:sz="4" w:space="0" w:color="auto"/>
            </w:tcBorders>
            <w:hideMark/>
          </w:tcPr>
          <w:p w:rsidR="00626C8D" w:rsidRDefault="00626C8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 человек</w:t>
            </w:r>
          </w:p>
        </w:tc>
      </w:tr>
      <w:tr w:rsidR="00626C8D" w:rsidTr="00626C8D">
        <w:tc>
          <w:tcPr>
            <w:tcW w:w="851" w:type="dxa"/>
            <w:tcBorders>
              <w:top w:val="single" w:sz="4" w:space="0" w:color="auto"/>
              <w:left w:val="single" w:sz="4" w:space="0" w:color="auto"/>
              <w:bottom w:val="single" w:sz="4" w:space="0" w:color="auto"/>
              <w:right w:val="single" w:sz="4" w:space="0" w:color="auto"/>
            </w:tcBorders>
            <w:hideMark/>
          </w:tcPr>
          <w:p w:rsidR="00626C8D" w:rsidRDefault="00626C8D">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1.1.4</w:t>
            </w:r>
          </w:p>
        </w:tc>
        <w:tc>
          <w:tcPr>
            <w:tcW w:w="5668" w:type="dxa"/>
            <w:tcBorders>
              <w:top w:val="single" w:sz="4" w:space="0" w:color="auto"/>
              <w:left w:val="single" w:sz="4" w:space="0" w:color="auto"/>
              <w:bottom w:val="single" w:sz="4" w:space="0" w:color="auto"/>
              <w:right w:val="single" w:sz="4" w:space="0" w:color="auto"/>
            </w:tcBorders>
            <w:hideMark/>
          </w:tcPr>
          <w:p w:rsidR="00626C8D" w:rsidRDefault="00626C8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форме семейного образования с психолого-педагогическим сопровождением на базе дошкольной образовательной организации</w:t>
            </w:r>
          </w:p>
        </w:tc>
        <w:tc>
          <w:tcPr>
            <w:tcW w:w="2976" w:type="dxa"/>
            <w:tcBorders>
              <w:top w:val="single" w:sz="4" w:space="0" w:color="auto"/>
              <w:left w:val="single" w:sz="4" w:space="0" w:color="auto"/>
              <w:bottom w:val="single" w:sz="4" w:space="0" w:color="auto"/>
              <w:right w:val="single" w:sz="4" w:space="0" w:color="auto"/>
            </w:tcBorders>
            <w:hideMark/>
          </w:tcPr>
          <w:p w:rsidR="00626C8D" w:rsidRDefault="00626C8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 человек</w:t>
            </w:r>
          </w:p>
        </w:tc>
      </w:tr>
      <w:tr w:rsidR="00626C8D" w:rsidTr="00626C8D">
        <w:tc>
          <w:tcPr>
            <w:tcW w:w="851" w:type="dxa"/>
            <w:tcBorders>
              <w:top w:val="single" w:sz="4" w:space="0" w:color="auto"/>
              <w:left w:val="single" w:sz="4" w:space="0" w:color="auto"/>
              <w:bottom w:val="single" w:sz="4" w:space="0" w:color="auto"/>
              <w:right w:val="single" w:sz="4" w:space="0" w:color="auto"/>
            </w:tcBorders>
            <w:hideMark/>
          </w:tcPr>
          <w:p w:rsidR="00626C8D" w:rsidRDefault="00626C8D">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5668" w:type="dxa"/>
            <w:tcBorders>
              <w:top w:val="single" w:sz="4" w:space="0" w:color="auto"/>
              <w:left w:val="single" w:sz="4" w:space="0" w:color="auto"/>
              <w:bottom w:val="single" w:sz="4" w:space="0" w:color="auto"/>
              <w:right w:val="single" w:sz="4" w:space="0" w:color="auto"/>
            </w:tcBorders>
            <w:hideMark/>
          </w:tcPr>
          <w:p w:rsidR="00626C8D" w:rsidRDefault="00626C8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Общая численность воспитанников в возрасте до 3 лет</w:t>
            </w:r>
          </w:p>
        </w:tc>
        <w:tc>
          <w:tcPr>
            <w:tcW w:w="2976" w:type="dxa"/>
            <w:tcBorders>
              <w:top w:val="single" w:sz="4" w:space="0" w:color="auto"/>
              <w:left w:val="single" w:sz="4" w:space="0" w:color="auto"/>
              <w:bottom w:val="single" w:sz="4" w:space="0" w:color="auto"/>
              <w:right w:val="single" w:sz="4" w:space="0" w:color="auto"/>
            </w:tcBorders>
            <w:hideMark/>
          </w:tcPr>
          <w:p w:rsidR="00626C8D" w:rsidRDefault="00626C8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 человек</w:t>
            </w:r>
          </w:p>
        </w:tc>
      </w:tr>
      <w:tr w:rsidR="00626C8D" w:rsidTr="00626C8D">
        <w:tc>
          <w:tcPr>
            <w:tcW w:w="851" w:type="dxa"/>
            <w:tcBorders>
              <w:top w:val="single" w:sz="4" w:space="0" w:color="auto"/>
              <w:left w:val="single" w:sz="4" w:space="0" w:color="auto"/>
              <w:bottom w:val="single" w:sz="4" w:space="0" w:color="auto"/>
              <w:right w:val="single" w:sz="4" w:space="0" w:color="auto"/>
            </w:tcBorders>
            <w:hideMark/>
          </w:tcPr>
          <w:p w:rsidR="00626C8D" w:rsidRDefault="00626C8D">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5668" w:type="dxa"/>
            <w:tcBorders>
              <w:top w:val="single" w:sz="4" w:space="0" w:color="auto"/>
              <w:left w:val="single" w:sz="4" w:space="0" w:color="auto"/>
              <w:bottom w:val="single" w:sz="4" w:space="0" w:color="auto"/>
              <w:right w:val="single" w:sz="4" w:space="0" w:color="auto"/>
            </w:tcBorders>
            <w:hideMark/>
          </w:tcPr>
          <w:p w:rsidR="00626C8D" w:rsidRDefault="00626C8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Общая численность воспитанников в возрасте от 3 до 8 лет</w:t>
            </w:r>
          </w:p>
        </w:tc>
        <w:tc>
          <w:tcPr>
            <w:tcW w:w="2976" w:type="dxa"/>
            <w:tcBorders>
              <w:top w:val="single" w:sz="4" w:space="0" w:color="auto"/>
              <w:left w:val="single" w:sz="4" w:space="0" w:color="auto"/>
              <w:bottom w:val="single" w:sz="4" w:space="0" w:color="auto"/>
              <w:right w:val="single" w:sz="4" w:space="0" w:color="auto"/>
            </w:tcBorders>
            <w:hideMark/>
          </w:tcPr>
          <w:p w:rsidR="00626C8D" w:rsidRDefault="00626C8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78</w:t>
            </w:r>
          </w:p>
        </w:tc>
      </w:tr>
      <w:tr w:rsidR="00626C8D" w:rsidTr="00626C8D">
        <w:tc>
          <w:tcPr>
            <w:tcW w:w="851" w:type="dxa"/>
            <w:tcBorders>
              <w:top w:val="single" w:sz="4" w:space="0" w:color="auto"/>
              <w:left w:val="single" w:sz="4" w:space="0" w:color="auto"/>
              <w:bottom w:val="single" w:sz="4" w:space="0" w:color="auto"/>
              <w:right w:val="single" w:sz="4" w:space="0" w:color="auto"/>
            </w:tcBorders>
            <w:hideMark/>
          </w:tcPr>
          <w:p w:rsidR="00626C8D" w:rsidRDefault="00626C8D">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5668" w:type="dxa"/>
            <w:tcBorders>
              <w:top w:val="single" w:sz="4" w:space="0" w:color="auto"/>
              <w:left w:val="single" w:sz="4" w:space="0" w:color="auto"/>
              <w:bottom w:val="single" w:sz="4" w:space="0" w:color="auto"/>
              <w:right w:val="single" w:sz="4" w:space="0" w:color="auto"/>
            </w:tcBorders>
            <w:hideMark/>
          </w:tcPr>
          <w:p w:rsidR="00626C8D" w:rsidRDefault="00626C8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Численность/удельный вес численности воспитанников в общей численности воспитанников, получающих услуги присмотра и ухода:</w:t>
            </w:r>
          </w:p>
        </w:tc>
        <w:tc>
          <w:tcPr>
            <w:tcW w:w="2976" w:type="dxa"/>
            <w:tcBorders>
              <w:top w:val="single" w:sz="4" w:space="0" w:color="auto"/>
              <w:left w:val="single" w:sz="4" w:space="0" w:color="auto"/>
              <w:bottom w:val="single" w:sz="4" w:space="0" w:color="auto"/>
              <w:right w:val="single" w:sz="4" w:space="0" w:color="auto"/>
            </w:tcBorders>
            <w:hideMark/>
          </w:tcPr>
          <w:p w:rsidR="00626C8D" w:rsidRDefault="00626C8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626C8D" w:rsidTr="00626C8D">
        <w:tc>
          <w:tcPr>
            <w:tcW w:w="851" w:type="dxa"/>
            <w:tcBorders>
              <w:top w:val="single" w:sz="4" w:space="0" w:color="auto"/>
              <w:left w:val="single" w:sz="4" w:space="0" w:color="auto"/>
              <w:bottom w:val="single" w:sz="4" w:space="0" w:color="auto"/>
              <w:right w:val="single" w:sz="4" w:space="0" w:color="auto"/>
            </w:tcBorders>
            <w:hideMark/>
          </w:tcPr>
          <w:p w:rsidR="00626C8D" w:rsidRDefault="00626C8D">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1.4.1</w:t>
            </w:r>
          </w:p>
        </w:tc>
        <w:tc>
          <w:tcPr>
            <w:tcW w:w="5668" w:type="dxa"/>
            <w:tcBorders>
              <w:top w:val="single" w:sz="4" w:space="0" w:color="auto"/>
              <w:left w:val="single" w:sz="4" w:space="0" w:color="auto"/>
              <w:bottom w:val="single" w:sz="4" w:space="0" w:color="auto"/>
              <w:right w:val="single" w:sz="4" w:space="0" w:color="auto"/>
            </w:tcBorders>
            <w:hideMark/>
          </w:tcPr>
          <w:p w:rsidR="00626C8D" w:rsidRDefault="00626C8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proofErr w:type="gramStart"/>
            <w:r>
              <w:rPr>
                <w:rFonts w:ascii="Times New Roman" w:eastAsia="Times New Roman" w:hAnsi="Times New Roman" w:cs="Times New Roman"/>
                <w:sz w:val="24"/>
                <w:szCs w:val="24"/>
                <w:lang w:eastAsia="ru-RU"/>
              </w:rPr>
              <w:t>режиме полного дня</w:t>
            </w:r>
            <w:proofErr w:type="gramEnd"/>
            <w:r>
              <w:rPr>
                <w:rFonts w:ascii="Times New Roman" w:eastAsia="Times New Roman" w:hAnsi="Times New Roman" w:cs="Times New Roman"/>
                <w:sz w:val="24"/>
                <w:szCs w:val="24"/>
                <w:lang w:eastAsia="ru-RU"/>
              </w:rPr>
              <w:t xml:space="preserve"> (7-19 часов)</w:t>
            </w:r>
          </w:p>
        </w:tc>
        <w:tc>
          <w:tcPr>
            <w:tcW w:w="2976" w:type="dxa"/>
            <w:tcBorders>
              <w:top w:val="single" w:sz="4" w:space="0" w:color="auto"/>
              <w:left w:val="single" w:sz="4" w:space="0" w:color="auto"/>
              <w:bottom w:val="single" w:sz="4" w:space="0" w:color="auto"/>
              <w:right w:val="single" w:sz="4" w:space="0" w:color="auto"/>
            </w:tcBorders>
            <w:hideMark/>
          </w:tcPr>
          <w:p w:rsidR="00626C8D" w:rsidRDefault="00626C8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626C8D" w:rsidTr="00626C8D">
        <w:tc>
          <w:tcPr>
            <w:tcW w:w="851" w:type="dxa"/>
            <w:tcBorders>
              <w:top w:val="single" w:sz="4" w:space="0" w:color="auto"/>
              <w:left w:val="single" w:sz="4" w:space="0" w:color="auto"/>
              <w:bottom w:val="single" w:sz="4" w:space="0" w:color="auto"/>
              <w:right w:val="single" w:sz="4" w:space="0" w:color="auto"/>
            </w:tcBorders>
            <w:hideMark/>
          </w:tcPr>
          <w:p w:rsidR="00626C8D" w:rsidRDefault="00626C8D">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1.4.2</w:t>
            </w:r>
          </w:p>
        </w:tc>
        <w:tc>
          <w:tcPr>
            <w:tcW w:w="5668" w:type="dxa"/>
            <w:tcBorders>
              <w:top w:val="single" w:sz="4" w:space="0" w:color="auto"/>
              <w:left w:val="single" w:sz="4" w:space="0" w:color="auto"/>
              <w:bottom w:val="single" w:sz="4" w:space="0" w:color="auto"/>
              <w:right w:val="single" w:sz="4" w:space="0" w:color="auto"/>
            </w:tcBorders>
            <w:hideMark/>
          </w:tcPr>
          <w:p w:rsidR="00626C8D" w:rsidRDefault="00626C8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режиме продленного дня (12-14 часов)</w:t>
            </w:r>
          </w:p>
        </w:tc>
        <w:tc>
          <w:tcPr>
            <w:tcW w:w="2976" w:type="dxa"/>
            <w:tcBorders>
              <w:top w:val="single" w:sz="4" w:space="0" w:color="auto"/>
              <w:left w:val="single" w:sz="4" w:space="0" w:color="auto"/>
              <w:bottom w:val="single" w:sz="4" w:space="0" w:color="auto"/>
              <w:right w:val="single" w:sz="4" w:space="0" w:color="auto"/>
            </w:tcBorders>
            <w:hideMark/>
          </w:tcPr>
          <w:p w:rsidR="00626C8D" w:rsidRDefault="00626C8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0 </w:t>
            </w:r>
          </w:p>
        </w:tc>
      </w:tr>
      <w:tr w:rsidR="00626C8D" w:rsidTr="00626C8D">
        <w:tc>
          <w:tcPr>
            <w:tcW w:w="851" w:type="dxa"/>
            <w:tcBorders>
              <w:top w:val="single" w:sz="4" w:space="0" w:color="auto"/>
              <w:left w:val="single" w:sz="4" w:space="0" w:color="auto"/>
              <w:bottom w:val="single" w:sz="4" w:space="0" w:color="auto"/>
              <w:right w:val="single" w:sz="4" w:space="0" w:color="auto"/>
            </w:tcBorders>
            <w:hideMark/>
          </w:tcPr>
          <w:p w:rsidR="00626C8D" w:rsidRDefault="00626C8D">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1.4.3</w:t>
            </w:r>
          </w:p>
        </w:tc>
        <w:tc>
          <w:tcPr>
            <w:tcW w:w="5668" w:type="dxa"/>
            <w:tcBorders>
              <w:top w:val="single" w:sz="4" w:space="0" w:color="auto"/>
              <w:left w:val="single" w:sz="4" w:space="0" w:color="auto"/>
              <w:bottom w:val="single" w:sz="4" w:space="0" w:color="auto"/>
              <w:right w:val="single" w:sz="4" w:space="0" w:color="auto"/>
            </w:tcBorders>
            <w:hideMark/>
          </w:tcPr>
          <w:p w:rsidR="00626C8D" w:rsidRDefault="00626C8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режиме круглосуточного пребывания</w:t>
            </w:r>
          </w:p>
        </w:tc>
        <w:tc>
          <w:tcPr>
            <w:tcW w:w="2976" w:type="dxa"/>
            <w:tcBorders>
              <w:top w:val="single" w:sz="4" w:space="0" w:color="auto"/>
              <w:left w:val="single" w:sz="4" w:space="0" w:color="auto"/>
              <w:bottom w:val="single" w:sz="4" w:space="0" w:color="auto"/>
              <w:right w:val="single" w:sz="4" w:space="0" w:color="auto"/>
            </w:tcBorders>
            <w:hideMark/>
          </w:tcPr>
          <w:p w:rsidR="00626C8D" w:rsidRDefault="00626C8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0 </w:t>
            </w:r>
          </w:p>
        </w:tc>
      </w:tr>
      <w:tr w:rsidR="00626C8D" w:rsidTr="00626C8D">
        <w:tc>
          <w:tcPr>
            <w:tcW w:w="851" w:type="dxa"/>
            <w:tcBorders>
              <w:top w:val="single" w:sz="4" w:space="0" w:color="auto"/>
              <w:left w:val="single" w:sz="4" w:space="0" w:color="auto"/>
              <w:bottom w:val="single" w:sz="4" w:space="0" w:color="auto"/>
              <w:right w:val="single" w:sz="4" w:space="0" w:color="auto"/>
            </w:tcBorders>
            <w:hideMark/>
          </w:tcPr>
          <w:p w:rsidR="00626C8D" w:rsidRDefault="00626C8D">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5668" w:type="dxa"/>
            <w:tcBorders>
              <w:top w:val="single" w:sz="4" w:space="0" w:color="auto"/>
              <w:left w:val="single" w:sz="4" w:space="0" w:color="auto"/>
              <w:bottom w:val="single" w:sz="4" w:space="0" w:color="auto"/>
              <w:right w:val="single" w:sz="4" w:space="0" w:color="auto"/>
            </w:tcBorders>
            <w:hideMark/>
          </w:tcPr>
          <w:p w:rsidR="00626C8D" w:rsidRDefault="00626C8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2976" w:type="dxa"/>
            <w:tcBorders>
              <w:top w:val="single" w:sz="4" w:space="0" w:color="auto"/>
              <w:left w:val="single" w:sz="4" w:space="0" w:color="auto"/>
              <w:bottom w:val="single" w:sz="4" w:space="0" w:color="auto"/>
              <w:right w:val="single" w:sz="4" w:space="0" w:color="auto"/>
            </w:tcBorders>
            <w:hideMark/>
          </w:tcPr>
          <w:p w:rsidR="00626C8D" w:rsidRDefault="00626C8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 5,1 %</w:t>
            </w:r>
          </w:p>
        </w:tc>
      </w:tr>
      <w:tr w:rsidR="00626C8D" w:rsidTr="00626C8D">
        <w:tc>
          <w:tcPr>
            <w:tcW w:w="851" w:type="dxa"/>
            <w:tcBorders>
              <w:top w:val="single" w:sz="4" w:space="0" w:color="auto"/>
              <w:left w:val="single" w:sz="4" w:space="0" w:color="auto"/>
              <w:bottom w:val="single" w:sz="4" w:space="0" w:color="auto"/>
              <w:right w:val="single" w:sz="4" w:space="0" w:color="auto"/>
            </w:tcBorders>
            <w:hideMark/>
          </w:tcPr>
          <w:p w:rsidR="00626C8D" w:rsidRDefault="00626C8D">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1.5.1</w:t>
            </w:r>
          </w:p>
        </w:tc>
        <w:tc>
          <w:tcPr>
            <w:tcW w:w="5668" w:type="dxa"/>
            <w:tcBorders>
              <w:top w:val="single" w:sz="4" w:space="0" w:color="auto"/>
              <w:left w:val="single" w:sz="4" w:space="0" w:color="auto"/>
              <w:bottom w:val="single" w:sz="4" w:space="0" w:color="auto"/>
              <w:right w:val="single" w:sz="4" w:space="0" w:color="auto"/>
            </w:tcBorders>
            <w:hideMark/>
          </w:tcPr>
          <w:p w:rsidR="00626C8D" w:rsidRDefault="00626C8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коррекции недостатков в физическом и (или) психическом развитии</w:t>
            </w:r>
          </w:p>
        </w:tc>
        <w:tc>
          <w:tcPr>
            <w:tcW w:w="2976" w:type="dxa"/>
            <w:tcBorders>
              <w:top w:val="single" w:sz="4" w:space="0" w:color="auto"/>
              <w:left w:val="single" w:sz="4" w:space="0" w:color="auto"/>
              <w:bottom w:val="single" w:sz="4" w:space="0" w:color="auto"/>
              <w:right w:val="single" w:sz="4" w:space="0" w:color="auto"/>
            </w:tcBorders>
            <w:hideMark/>
          </w:tcPr>
          <w:p w:rsidR="00626C8D" w:rsidRDefault="00626C8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 2,5%</w:t>
            </w:r>
          </w:p>
        </w:tc>
      </w:tr>
      <w:tr w:rsidR="00626C8D" w:rsidTr="00626C8D">
        <w:tc>
          <w:tcPr>
            <w:tcW w:w="851" w:type="dxa"/>
            <w:tcBorders>
              <w:top w:val="single" w:sz="4" w:space="0" w:color="auto"/>
              <w:left w:val="single" w:sz="4" w:space="0" w:color="auto"/>
              <w:bottom w:val="single" w:sz="4" w:space="0" w:color="auto"/>
              <w:right w:val="single" w:sz="4" w:space="0" w:color="auto"/>
            </w:tcBorders>
            <w:hideMark/>
          </w:tcPr>
          <w:p w:rsidR="00626C8D" w:rsidRDefault="00626C8D">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1.5.2</w:t>
            </w:r>
          </w:p>
        </w:tc>
        <w:tc>
          <w:tcPr>
            <w:tcW w:w="5668" w:type="dxa"/>
            <w:tcBorders>
              <w:top w:val="single" w:sz="4" w:space="0" w:color="auto"/>
              <w:left w:val="single" w:sz="4" w:space="0" w:color="auto"/>
              <w:bottom w:val="single" w:sz="4" w:space="0" w:color="auto"/>
              <w:right w:val="single" w:sz="4" w:space="0" w:color="auto"/>
            </w:tcBorders>
            <w:hideMark/>
          </w:tcPr>
          <w:p w:rsidR="00626C8D" w:rsidRDefault="00626C8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освоению образовательной программы дошкольного образования</w:t>
            </w:r>
          </w:p>
        </w:tc>
        <w:tc>
          <w:tcPr>
            <w:tcW w:w="2976" w:type="dxa"/>
            <w:tcBorders>
              <w:top w:val="single" w:sz="4" w:space="0" w:color="auto"/>
              <w:left w:val="single" w:sz="4" w:space="0" w:color="auto"/>
              <w:bottom w:val="single" w:sz="4" w:space="0" w:color="auto"/>
              <w:right w:val="single" w:sz="4" w:space="0" w:color="auto"/>
            </w:tcBorders>
            <w:hideMark/>
          </w:tcPr>
          <w:p w:rsidR="00626C8D" w:rsidRDefault="00626C8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/2,5 %</w:t>
            </w:r>
          </w:p>
        </w:tc>
      </w:tr>
      <w:tr w:rsidR="00626C8D" w:rsidTr="00626C8D">
        <w:tc>
          <w:tcPr>
            <w:tcW w:w="851" w:type="dxa"/>
            <w:tcBorders>
              <w:top w:val="single" w:sz="4" w:space="0" w:color="auto"/>
              <w:left w:val="single" w:sz="4" w:space="0" w:color="auto"/>
              <w:bottom w:val="single" w:sz="4" w:space="0" w:color="auto"/>
              <w:right w:val="single" w:sz="4" w:space="0" w:color="auto"/>
            </w:tcBorders>
            <w:hideMark/>
          </w:tcPr>
          <w:p w:rsidR="00626C8D" w:rsidRDefault="00626C8D">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w:t>
            </w:r>
          </w:p>
        </w:tc>
        <w:tc>
          <w:tcPr>
            <w:tcW w:w="5668" w:type="dxa"/>
            <w:tcBorders>
              <w:top w:val="single" w:sz="4" w:space="0" w:color="auto"/>
              <w:left w:val="single" w:sz="4" w:space="0" w:color="auto"/>
              <w:bottom w:val="single" w:sz="4" w:space="0" w:color="auto"/>
              <w:right w:val="single" w:sz="4" w:space="0" w:color="auto"/>
            </w:tcBorders>
            <w:hideMark/>
          </w:tcPr>
          <w:p w:rsidR="00626C8D" w:rsidRDefault="00626C8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присмотру и уходу</w:t>
            </w:r>
          </w:p>
        </w:tc>
        <w:tc>
          <w:tcPr>
            <w:tcW w:w="2976" w:type="dxa"/>
            <w:tcBorders>
              <w:top w:val="single" w:sz="4" w:space="0" w:color="auto"/>
              <w:left w:val="single" w:sz="4" w:space="0" w:color="auto"/>
              <w:bottom w:val="single" w:sz="4" w:space="0" w:color="auto"/>
              <w:right w:val="single" w:sz="4" w:space="0" w:color="auto"/>
            </w:tcBorders>
            <w:hideMark/>
          </w:tcPr>
          <w:p w:rsidR="00626C8D" w:rsidRDefault="00626C8D">
            <w:pPr>
              <w:spacing w:after="0"/>
              <w:rPr>
                <w:rFonts w:eastAsiaTheme="minorEastAsia"/>
                <w:lang w:eastAsia="ru-RU"/>
              </w:rPr>
            </w:pPr>
          </w:p>
        </w:tc>
      </w:tr>
      <w:tr w:rsidR="00626C8D" w:rsidTr="00626C8D">
        <w:tc>
          <w:tcPr>
            <w:tcW w:w="851" w:type="dxa"/>
            <w:tcBorders>
              <w:top w:val="single" w:sz="4" w:space="0" w:color="auto"/>
              <w:left w:val="single" w:sz="4" w:space="0" w:color="auto"/>
              <w:bottom w:val="single" w:sz="4" w:space="0" w:color="auto"/>
              <w:right w:val="single" w:sz="4" w:space="0" w:color="auto"/>
            </w:tcBorders>
            <w:hideMark/>
          </w:tcPr>
          <w:p w:rsidR="00626C8D" w:rsidRDefault="00626C8D">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5668" w:type="dxa"/>
            <w:tcBorders>
              <w:top w:val="single" w:sz="4" w:space="0" w:color="auto"/>
              <w:left w:val="single" w:sz="4" w:space="0" w:color="auto"/>
              <w:bottom w:val="single" w:sz="4" w:space="0" w:color="auto"/>
              <w:right w:val="single" w:sz="4" w:space="0" w:color="auto"/>
            </w:tcBorders>
            <w:hideMark/>
          </w:tcPr>
          <w:p w:rsidR="00626C8D" w:rsidRDefault="00626C8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Средний показатель пропущенных дней при посещении дошкольной образовательной организации по болезни на одного воспитанника</w:t>
            </w:r>
          </w:p>
        </w:tc>
        <w:tc>
          <w:tcPr>
            <w:tcW w:w="2976" w:type="dxa"/>
            <w:tcBorders>
              <w:top w:val="single" w:sz="4" w:space="0" w:color="auto"/>
              <w:left w:val="single" w:sz="4" w:space="0" w:color="auto"/>
              <w:bottom w:val="single" w:sz="4" w:space="0" w:color="auto"/>
              <w:right w:val="single" w:sz="4" w:space="0" w:color="auto"/>
            </w:tcBorders>
            <w:hideMark/>
          </w:tcPr>
          <w:p w:rsidR="00626C8D" w:rsidRDefault="00626C8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8,5 день</w:t>
            </w:r>
          </w:p>
        </w:tc>
      </w:tr>
      <w:tr w:rsidR="00626C8D" w:rsidTr="00626C8D">
        <w:tc>
          <w:tcPr>
            <w:tcW w:w="851" w:type="dxa"/>
            <w:tcBorders>
              <w:top w:val="single" w:sz="4" w:space="0" w:color="auto"/>
              <w:left w:val="single" w:sz="4" w:space="0" w:color="auto"/>
              <w:bottom w:val="single" w:sz="4" w:space="0" w:color="auto"/>
              <w:right w:val="single" w:sz="4" w:space="0" w:color="auto"/>
            </w:tcBorders>
            <w:hideMark/>
          </w:tcPr>
          <w:p w:rsidR="00626C8D" w:rsidRDefault="00626C8D">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5668" w:type="dxa"/>
            <w:tcBorders>
              <w:top w:val="single" w:sz="4" w:space="0" w:color="auto"/>
              <w:left w:val="single" w:sz="4" w:space="0" w:color="auto"/>
              <w:bottom w:val="single" w:sz="4" w:space="0" w:color="auto"/>
              <w:right w:val="single" w:sz="4" w:space="0" w:color="auto"/>
            </w:tcBorders>
            <w:hideMark/>
          </w:tcPr>
          <w:p w:rsidR="00626C8D" w:rsidRDefault="00626C8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Общая численность педагогических работников, в том числе:</w:t>
            </w:r>
          </w:p>
        </w:tc>
        <w:tc>
          <w:tcPr>
            <w:tcW w:w="2976" w:type="dxa"/>
            <w:tcBorders>
              <w:top w:val="single" w:sz="4" w:space="0" w:color="auto"/>
              <w:left w:val="single" w:sz="4" w:space="0" w:color="auto"/>
              <w:bottom w:val="single" w:sz="4" w:space="0" w:color="auto"/>
              <w:right w:val="single" w:sz="4" w:space="0" w:color="auto"/>
            </w:tcBorders>
            <w:hideMark/>
          </w:tcPr>
          <w:p w:rsidR="00626C8D" w:rsidRDefault="00626C8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человек</w:t>
            </w:r>
          </w:p>
        </w:tc>
      </w:tr>
      <w:tr w:rsidR="00626C8D" w:rsidTr="00626C8D">
        <w:tc>
          <w:tcPr>
            <w:tcW w:w="851" w:type="dxa"/>
            <w:tcBorders>
              <w:top w:val="single" w:sz="4" w:space="0" w:color="auto"/>
              <w:left w:val="single" w:sz="4" w:space="0" w:color="auto"/>
              <w:bottom w:val="single" w:sz="4" w:space="0" w:color="auto"/>
              <w:right w:val="single" w:sz="4" w:space="0" w:color="auto"/>
            </w:tcBorders>
            <w:hideMark/>
          </w:tcPr>
          <w:p w:rsidR="00626C8D" w:rsidRDefault="00626C8D">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1.7.1</w:t>
            </w:r>
          </w:p>
        </w:tc>
        <w:tc>
          <w:tcPr>
            <w:tcW w:w="5668" w:type="dxa"/>
            <w:tcBorders>
              <w:top w:val="single" w:sz="4" w:space="0" w:color="auto"/>
              <w:left w:val="single" w:sz="4" w:space="0" w:color="auto"/>
              <w:bottom w:val="single" w:sz="4" w:space="0" w:color="auto"/>
              <w:right w:val="single" w:sz="4" w:space="0" w:color="auto"/>
            </w:tcBorders>
            <w:hideMark/>
          </w:tcPr>
          <w:p w:rsidR="00626C8D" w:rsidRDefault="00626C8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Численность/удельный вес численности педагогических работников, имеющих высшее образование</w:t>
            </w:r>
          </w:p>
        </w:tc>
        <w:tc>
          <w:tcPr>
            <w:tcW w:w="2976" w:type="dxa"/>
            <w:tcBorders>
              <w:top w:val="single" w:sz="4" w:space="0" w:color="auto"/>
              <w:left w:val="single" w:sz="4" w:space="0" w:color="auto"/>
              <w:bottom w:val="single" w:sz="4" w:space="0" w:color="auto"/>
              <w:right w:val="single" w:sz="4" w:space="0" w:color="auto"/>
            </w:tcBorders>
            <w:hideMark/>
          </w:tcPr>
          <w:p w:rsidR="00626C8D" w:rsidRDefault="00626C8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5/50 %</w:t>
            </w:r>
          </w:p>
        </w:tc>
      </w:tr>
      <w:tr w:rsidR="00626C8D" w:rsidTr="00626C8D">
        <w:tc>
          <w:tcPr>
            <w:tcW w:w="851" w:type="dxa"/>
            <w:tcBorders>
              <w:top w:val="single" w:sz="4" w:space="0" w:color="auto"/>
              <w:left w:val="single" w:sz="4" w:space="0" w:color="auto"/>
              <w:bottom w:val="single" w:sz="4" w:space="0" w:color="auto"/>
              <w:right w:val="single" w:sz="4" w:space="0" w:color="auto"/>
            </w:tcBorders>
            <w:hideMark/>
          </w:tcPr>
          <w:p w:rsidR="00626C8D" w:rsidRDefault="00626C8D">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1.7.2</w:t>
            </w:r>
          </w:p>
        </w:tc>
        <w:tc>
          <w:tcPr>
            <w:tcW w:w="5668" w:type="dxa"/>
            <w:tcBorders>
              <w:top w:val="single" w:sz="4" w:space="0" w:color="auto"/>
              <w:left w:val="single" w:sz="4" w:space="0" w:color="auto"/>
              <w:bottom w:val="single" w:sz="4" w:space="0" w:color="auto"/>
              <w:right w:val="single" w:sz="4" w:space="0" w:color="auto"/>
            </w:tcBorders>
            <w:hideMark/>
          </w:tcPr>
          <w:p w:rsidR="00626C8D" w:rsidRDefault="00626C8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2976" w:type="dxa"/>
            <w:tcBorders>
              <w:top w:val="single" w:sz="4" w:space="0" w:color="auto"/>
              <w:left w:val="single" w:sz="4" w:space="0" w:color="auto"/>
              <w:bottom w:val="single" w:sz="4" w:space="0" w:color="auto"/>
              <w:right w:val="single" w:sz="4" w:space="0" w:color="auto"/>
            </w:tcBorders>
            <w:hideMark/>
          </w:tcPr>
          <w:p w:rsidR="00626C8D" w:rsidRDefault="00626C8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/30 %</w:t>
            </w:r>
          </w:p>
        </w:tc>
      </w:tr>
      <w:tr w:rsidR="00626C8D" w:rsidTr="00626C8D">
        <w:tc>
          <w:tcPr>
            <w:tcW w:w="851" w:type="dxa"/>
            <w:tcBorders>
              <w:top w:val="single" w:sz="4" w:space="0" w:color="auto"/>
              <w:left w:val="single" w:sz="4" w:space="0" w:color="auto"/>
              <w:bottom w:val="single" w:sz="4" w:space="0" w:color="auto"/>
              <w:right w:val="single" w:sz="4" w:space="0" w:color="auto"/>
            </w:tcBorders>
            <w:hideMark/>
          </w:tcPr>
          <w:p w:rsidR="00626C8D" w:rsidRDefault="00626C8D">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1.7.3</w:t>
            </w:r>
          </w:p>
        </w:tc>
        <w:tc>
          <w:tcPr>
            <w:tcW w:w="5668" w:type="dxa"/>
            <w:tcBorders>
              <w:top w:val="single" w:sz="4" w:space="0" w:color="auto"/>
              <w:left w:val="single" w:sz="4" w:space="0" w:color="auto"/>
              <w:bottom w:val="single" w:sz="4" w:space="0" w:color="auto"/>
              <w:right w:val="single" w:sz="4" w:space="0" w:color="auto"/>
            </w:tcBorders>
            <w:hideMark/>
          </w:tcPr>
          <w:p w:rsidR="00626C8D" w:rsidRDefault="00626C8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Численность/удельный вес численности педагогических работников, имеющих среднее профессиональное образование</w:t>
            </w:r>
          </w:p>
        </w:tc>
        <w:tc>
          <w:tcPr>
            <w:tcW w:w="2976" w:type="dxa"/>
            <w:tcBorders>
              <w:top w:val="single" w:sz="4" w:space="0" w:color="auto"/>
              <w:left w:val="single" w:sz="4" w:space="0" w:color="auto"/>
              <w:bottom w:val="single" w:sz="4" w:space="0" w:color="auto"/>
              <w:right w:val="single" w:sz="4" w:space="0" w:color="auto"/>
            </w:tcBorders>
            <w:hideMark/>
          </w:tcPr>
          <w:p w:rsidR="00626C8D" w:rsidRDefault="00626C8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/50 %</w:t>
            </w:r>
          </w:p>
        </w:tc>
      </w:tr>
      <w:tr w:rsidR="00626C8D" w:rsidTr="00626C8D">
        <w:tc>
          <w:tcPr>
            <w:tcW w:w="851" w:type="dxa"/>
            <w:tcBorders>
              <w:top w:val="single" w:sz="4" w:space="0" w:color="auto"/>
              <w:left w:val="single" w:sz="4" w:space="0" w:color="auto"/>
              <w:bottom w:val="single" w:sz="4" w:space="0" w:color="auto"/>
              <w:right w:val="single" w:sz="4" w:space="0" w:color="auto"/>
            </w:tcBorders>
            <w:hideMark/>
          </w:tcPr>
          <w:p w:rsidR="00626C8D" w:rsidRDefault="00626C8D">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1.7.4</w:t>
            </w:r>
          </w:p>
        </w:tc>
        <w:tc>
          <w:tcPr>
            <w:tcW w:w="5668" w:type="dxa"/>
            <w:tcBorders>
              <w:top w:val="single" w:sz="4" w:space="0" w:color="auto"/>
              <w:left w:val="single" w:sz="4" w:space="0" w:color="auto"/>
              <w:bottom w:val="single" w:sz="4" w:space="0" w:color="auto"/>
              <w:right w:val="single" w:sz="4" w:space="0" w:color="auto"/>
            </w:tcBorders>
            <w:hideMark/>
          </w:tcPr>
          <w:p w:rsidR="00626C8D" w:rsidRDefault="00626C8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Численность/удельный вес численности </w:t>
            </w:r>
            <w:r>
              <w:rPr>
                <w:rFonts w:ascii="Times New Roman" w:eastAsia="Times New Roman" w:hAnsi="Times New Roman" w:cs="Times New Roman"/>
                <w:sz w:val="24"/>
                <w:szCs w:val="24"/>
                <w:lang w:eastAsia="ru-RU"/>
              </w:rPr>
              <w:lastRenderedPageBreak/>
              <w:t>педагогических работников, имеющих среднее профессиональное образование педагогической направленности (профиля)</w:t>
            </w:r>
          </w:p>
        </w:tc>
        <w:tc>
          <w:tcPr>
            <w:tcW w:w="2976" w:type="dxa"/>
            <w:tcBorders>
              <w:top w:val="single" w:sz="4" w:space="0" w:color="auto"/>
              <w:left w:val="single" w:sz="4" w:space="0" w:color="auto"/>
              <w:bottom w:val="single" w:sz="4" w:space="0" w:color="auto"/>
              <w:right w:val="single" w:sz="4" w:space="0" w:color="auto"/>
            </w:tcBorders>
            <w:hideMark/>
          </w:tcPr>
          <w:p w:rsidR="00626C8D" w:rsidRDefault="00626C8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 /30 %</w:t>
            </w:r>
          </w:p>
        </w:tc>
      </w:tr>
      <w:tr w:rsidR="00626C8D" w:rsidTr="00626C8D">
        <w:tc>
          <w:tcPr>
            <w:tcW w:w="851" w:type="dxa"/>
            <w:tcBorders>
              <w:top w:val="single" w:sz="4" w:space="0" w:color="auto"/>
              <w:left w:val="single" w:sz="4" w:space="0" w:color="auto"/>
              <w:bottom w:val="single" w:sz="4" w:space="0" w:color="auto"/>
              <w:right w:val="single" w:sz="4" w:space="0" w:color="auto"/>
            </w:tcBorders>
            <w:hideMark/>
          </w:tcPr>
          <w:p w:rsidR="00626C8D" w:rsidRDefault="00626C8D">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1.8</w:t>
            </w:r>
          </w:p>
        </w:tc>
        <w:tc>
          <w:tcPr>
            <w:tcW w:w="5668" w:type="dxa"/>
            <w:tcBorders>
              <w:top w:val="single" w:sz="4" w:space="0" w:color="auto"/>
              <w:left w:val="single" w:sz="4" w:space="0" w:color="auto"/>
              <w:bottom w:val="single" w:sz="4" w:space="0" w:color="auto"/>
              <w:right w:val="single" w:sz="4" w:space="0" w:color="auto"/>
            </w:tcBorders>
            <w:hideMark/>
          </w:tcPr>
          <w:p w:rsidR="00626C8D" w:rsidRDefault="00626C8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2976" w:type="dxa"/>
            <w:tcBorders>
              <w:top w:val="single" w:sz="4" w:space="0" w:color="auto"/>
              <w:left w:val="single" w:sz="4" w:space="0" w:color="auto"/>
              <w:bottom w:val="single" w:sz="4" w:space="0" w:color="auto"/>
              <w:right w:val="single" w:sz="4" w:space="0" w:color="auto"/>
            </w:tcBorders>
            <w:hideMark/>
          </w:tcPr>
          <w:p w:rsidR="00626C8D" w:rsidRDefault="00626C8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626C8D" w:rsidTr="00626C8D">
        <w:tc>
          <w:tcPr>
            <w:tcW w:w="851" w:type="dxa"/>
            <w:tcBorders>
              <w:top w:val="single" w:sz="4" w:space="0" w:color="auto"/>
              <w:left w:val="single" w:sz="4" w:space="0" w:color="auto"/>
              <w:bottom w:val="single" w:sz="4" w:space="0" w:color="auto"/>
              <w:right w:val="single" w:sz="4" w:space="0" w:color="auto"/>
            </w:tcBorders>
            <w:hideMark/>
          </w:tcPr>
          <w:p w:rsidR="00626C8D" w:rsidRDefault="00626C8D">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1.8.1</w:t>
            </w:r>
          </w:p>
        </w:tc>
        <w:tc>
          <w:tcPr>
            <w:tcW w:w="5668" w:type="dxa"/>
            <w:tcBorders>
              <w:top w:val="single" w:sz="4" w:space="0" w:color="auto"/>
              <w:left w:val="single" w:sz="4" w:space="0" w:color="auto"/>
              <w:bottom w:val="single" w:sz="4" w:space="0" w:color="auto"/>
              <w:right w:val="single" w:sz="4" w:space="0" w:color="auto"/>
            </w:tcBorders>
            <w:hideMark/>
          </w:tcPr>
          <w:p w:rsidR="00626C8D" w:rsidRDefault="00626C8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Высшая</w:t>
            </w:r>
          </w:p>
        </w:tc>
        <w:tc>
          <w:tcPr>
            <w:tcW w:w="2976" w:type="dxa"/>
            <w:tcBorders>
              <w:top w:val="single" w:sz="4" w:space="0" w:color="auto"/>
              <w:left w:val="single" w:sz="4" w:space="0" w:color="auto"/>
              <w:bottom w:val="single" w:sz="4" w:space="0" w:color="auto"/>
              <w:right w:val="single" w:sz="4" w:space="0" w:color="auto"/>
            </w:tcBorders>
            <w:hideMark/>
          </w:tcPr>
          <w:p w:rsidR="00626C8D" w:rsidRDefault="00626C8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626C8D" w:rsidTr="00626C8D">
        <w:tc>
          <w:tcPr>
            <w:tcW w:w="851" w:type="dxa"/>
            <w:tcBorders>
              <w:top w:val="single" w:sz="4" w:space="0" w:color="auto"/>
              <w:left w:val="single" w:sz="4" w:space="0" w:color="auto"/>
              <w:bottom w:val="single" w:sz="4" w:space="0" w:color="auto"/>
              <w:right w:val="single" w:sz="4" w:space="0" w:color="auto"/>
            </w:tcBorders>
            <w:hideMark/>
          </w:tcPr>
          <w:p w:rsidR="00626C8D" w:rsidRDefault="00626C8D">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1.8.2</w:t>
            </w:r>
          </w:p>
        </w:tc>
        <w:tc>
          <w:tcPr>
            <w:tcW w:w="5668" w:type="dxa"/>
            <w:tcBorders>
              <w:top w:val="single" w:sz="4" w:space="0" w:color="auto"/>
              <w:left w:val="single" w:sz="4" w:space="0" w:color="auto"/>
              <w:bottom w:val="single" w:sz="4" w:space="0" w:color="auto"/>
              <w:right w:val="single" w:sz="4" w:space="0" w:color="auto"/>
            </w:tcBorders>
            <w:hideMark/>
          </w:tcPr>
          <w:p w:rsidR="00626C8D" w:rsidRDefault="00626C8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Первая</w:t>
            </w:r>
          </w:p>
        </w:tc>
        <w:tc>
          <w:tcPr>
            <w:tcW w:w="2976" w:type="dxa"/>
            <w:tcBorders>
              <w:top w:val="single" w:sz="4" w:space="0" w:color="auto"/>
              <w:left w:val="single" w:sz="4" w:space="0" w:color="auto"/>
              <w:bottom w:val="single" w:sz="4" w:space="0" w:color="auto"/>
              <w:right w:val="single" w:sz="4" w:space="0" w:color="auto"/>
            </w:tcBorders>
            <w:hideMark/>
          </w:tcPr>
          <w:p w:rsidR="00626C8D" w:rsidRDefault="00626C8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626C8D" w:rsidTr="00626C8D">
        <w:tc>
          <w:tcPr>
            <w:tcW w:w="851" w:type="dxa"/>
            <w:tcBorders>
              <w:top w:val="single" w:sz="4" w:space="0" w:color="auto"/>
              <w:left w:val="single" w:sz="4" w:space="0" w:color="auto"/>
              <w:bottom w:val="single" w:sz="4" w:space="0" w:color="auto"/>
              <w:right w:val="single" w:sz="4" w:space="0" w:color="auto"/>
            </w:tcBorders>
            <w:hideMark/>
          </w:tcPr>
          <w:p w:rsidR="00626C8D" w:rsidRDefault="00626C8D">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5668" w:type="dxa"/>
            <w:tcBorders>
              <w:top w:val="single" w:sz="4" w:space="0" w:color="auto"/>
              <w:left w:val="single" w:sz="4" w:space="0" w:color="auto"/>
              <w:bottom w:val="single" w:sz="4" w:space="0" w:color="auto"/>
              <w:right w:val="single" w:sz="4" w:space="0" w:color="auto"/>
            </w:tcBorders>
            <w:hideMark/>
          </w:tcPr>
          <w:p w:rsidR="00626C8D" w:rsidRDefault="00626C8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2976" w:type="dxa"/>
            <w:tcBorders>
              <w:top w:val="single" w:sz="4" w:space="0" w:color="auto"/>
              <w:left w:val="single" w:sz="4" w:space="0" w:color="auto"/>
              <w:bottom w:val="single" w:sz="4" w:space="0" w:color="auto"/>
              <w:right w:val="single" w:sz="4" w:space="0" w:color="auto"/>
            </w:tcBorders>
            <w:hideMark/>
          </w:tcPr>
          <w:p w:rsidR="00626C8D" w:rsidRDefault="00626C8D">
            <w:pPr>
              <w:spacing w:after="0"/>
              <w:rPr>
                <w:rFonts w:eastAsiaTheme="minorEastAsia"/>
                <w:lang w:eastAsia="ru-RU"/>
              </w:rPr>
            </w:pPr>
          </w:p>
        </w:tc>
      </w:tr>
      <w:tr w:rsidR="00626C8D" w:rsidTr="00626C8D">
        <w:tc>
          <w:tcPr>
            <w:tcW w:w="851" w:type="dxa"/>
            <w:tcBorders>
              <w:top w:val="single" w:sz="4" w:space="0" w:color="auto"/>
              <w:left w:val="single" w:sz="4" w:space="0" w:color="auto"/>
              <w:bottom w:val="single" w:sz="4" w:space="0" w:color="auto"/>
              <w:right w:val="single" w:sz="4" w:space="0" w:color="auto"/>
            </w:tcBorders>
            <w:hideMark/>
          </w:tcPr>
          <w:p w:rsidR="00626C8D" w:rsidRDefault="00626C8D">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1.9.1</w:t>
            </w:r>
          </w:p>
        </w:tc>
        <w:tc>
          <w:tcPr>
            <w:tcW w:w="5668" w:type="dxa"/>
            <w:tcBorders>
              <w:top w:val="single" w:sz="4" w:space="0" w:color="auto"/>
              <w:left w:val="single" w:sz="4" w:space="0" w:color="auto"/>
              <w:bottom w:val="single" w:sz="4" w:space="0" w:color="auto"/>
              <w:right w:val="single" w:sz="4" w:space="0" w:color="auto"/>
            </w:tcBorders>
            <w:hideMark/>
          </w:tcPr>
          <w:p w:rsidR="00626C8D" w:rsidRDefault="00626C8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 5 лет</w:t>
            </w:r>
          </w:p>
        </w:tc>
        <w:tc>
          <w:tcPr>
            <w:tcW w:w="2976" w:type="dxa"/>
            <w:tcBorders>
              <w:top w:val="single" w:sz="4" w:space="0" w:color="auto"/>
              <w:left w:val="single" w:sz="4" w:space="0" w:color="auto"/>
              <w:bottom w:val="single" w:sz="4" w:space="0" w:color="auto"/>
              <w:right w:val="single" w:sz="4" w:space="0" w:color="auto"/>
            </w:tcBorders>
            <w:hideMark/>
          </w:tcPr>
          <w:p w:rsidR="00626C8D" w:rsidRDefault="00626C8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30 %</w:t>
            </w:r>
          </w:p>
        </w:tc>
      </w:tr>
      <w:tr w:rsidR="00626C8D" w:rsidTr="00626C8D">
        <w:tc>
          <w:tcPr>
            <w:tcW w:w="851" w:type="dxa"/>
            <w:tcBorders>
              <w:top w:val="single" w:sz="4" w:space="0" w:color="auto"/>
              <w:left w:val="single" w:sz="4" w:space="0" w:color="auto"/>
              <w:bottom w:val="single" w:sz="4" w:space="0" w:color="auto"/>
              <w:right w:val="single" w:sz="4" w:space="0" w:color="auto"/>
            </w:tcBorders>
            <w:hideMark/>
          </w:tcPr>
          <w:p w:rsidR="00626C8D" w:rsidRDefault="00626C8D">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1.9.2</w:t>
            </w:r>
          </w:p>
        </w:tc>
        <w:tc>
          <w:tcPr>
            <w:tcW w:w="5668" w:type="dxa"/>
            <w:tcBorders>
              <w:top w:val="single" w:sz="4" w:space="0" w:color="auto"/>
              <w:left w:val="single" w:sz="4" w:space="0" w:color="auto"/>
              <w:bottom w:val="single" w:sz="4" w:space="0" w:color="auto"/>
              <w:right w:val="single" w:sz="4" w:space="0" w:color="auto"/>
            </w:tcBorders>
            <w:hideMark/>
          </w:tcPr>
          <w:p w:rsidR="00626C8D" w:rsidRDefault="00626C8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Свыше 30 лет</w:t>
            </w:r>
          </w:p>
        </w:tc>
        <w:tc>
          <w:tcPr>
            <w:tcW w:w="2976" w:type="dxa"/>
            <w:tcBorders>
              <w:top w:val="single" w:sz="4" w:space="0" w:color="auto"/>
              <w:left w:val="single" w:sz="4" w:space="0" w:color="auto"/>
              <w:bottom w:val="single" w:sz="4" w:space="0" w:color="auto"/>
              <w:right w:val="single" w:sz="4" w:space="0" w:color="auto"/>
            </w:tcBorders>
            <w:hideMark/>
          </w:tcPr>
          <w:p w:rsidR="00626C8D" w:rsidRDefault="00626C8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626C8D" w:rsidTr="00626C8D">
        <w:tc>
          <w:tcPr>
            <w:tcW w:w="851" w:type="dxa"/>
            <w:tcBorders>
              <w:top w:val="single" w:sz="4" w:space="0" w:color="auto"/>
              <w:left w:val="single" w:sz="4" w:space="0" w:color="auto"/>
              <w:bottom w:val="single" w:sz="4" w:space="0" w:color="auto"/>
              <w:right w:val="single" w:sz="4" w:space="0" w:color="auto"/>
            </w:tcBorders>
            <w:hideMark/>
          </w:tcPr>
          <w:p w:rsidR="00626C8D" w:rsidRDefault="00626C8D">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w:t>
            </w:r>
          </w:p>
        </w:tc>
        <w:tc>
          <w:tcPr>
            <w:tcW w:w="5668" w:type="dxa"/>
            <w:tcBorders>
              <w:top w:val="single" w:sz="4" w:space="0" w:color="auto"/>
              <w:left w:val="single" w:sz="4" w:space="0" w:color="auto"/>
              <w:bottom w:val="single" w:sz="4" w:space="0" w:color="auto"/>
              <w:right w:val="single" w:sz="4" w:space="0" w:color="auto"/>
            </w:tcBorders>
            <w:hideMark/>
          </w:tcPr>
          <w:p w:rsidR="00626C8D" w:rsidRDefault="00626C8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Численность/удельный вес численности педагогических работников в общей численности педагогических работников в возрасте до 30 лет</w:t>
            </w:r>
          </w:p>
        </w:tc>
        <w:tc>
          <w:tcPr>
            <w:tcW w:w="2976" w:type="dxa"/>
            <w:tcBorders>
              <w:top w:val="single" w:sz="4" w:space="0" w:color="auto"/>
              <w:left w:val="single" w:sz="4" w:space="0" w:color="auto"/>
              <w:bottom w:val="single" w:sz="4" w:space="0" w:color="auto"/>
              <w:right w:val="single" w:sz="4" w:space="0" w:color="auto"/>
            </w:tcBorders>
            <w:hideMark/>
          </w:tcPr>
          <w:p w:rsidR="00626C8D" w:rsidRDefault="00626C8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 20 %</w:t>
            </w:r>
          </w:p>
        </w:tc>
      </w:tr>
      <w:tr w:rsidR="00626C8D" w:rsidTr="00626C8D">
        <w:tc>
          <w:tcPr>
            <w:tcW w:w="851" w:type="dxa"/>
            <w:tcBorders>
              <w:top w:val="single" w:sz="4" w:space="0" w:color="auto"/>
              <w:left w:val="single" w:sz="4" w:space="0" w:color="auto"/>
              <w:bottom w:val="single" w:sz="4" w:space="0" w:color="auto"/>
              <w:right w:val="single" w:sz="4" w:space="0" w:color="auto"/>
            </w:tcBorders>
            <w:hideMark/>
          </w:tcPr>
          <w:p w:rsidR="00626C8D" w:rsidRDefault="00626C8D">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w:t>
            </w:r>
          </w:p>
        </w:tc>
        <w:tc>
          <w:tcPr>
            <w:tcW w:w="5668" w:type="dxa"/>
            <w:tcBorders>
              <w:top w:val="single" w:sz="4" w:space="0" w:color="auto"/>
              <w:left w:val="single" w:sz="4" w:space="0" w:color="auto"/>
              <w:bottom w:val="single" w:sz="4" w:space="0" w:color="auto"/>
              <w:right w:val="single" w:sz="4" w:space="0" w:color="auto"/>
            </w:tcBorders>
            <w:hideMark/>
          </w:tcPr>
          <w:p w:rsidR="00626C8D" w:rsidRDefault="00626C8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Численность/удельный вес численности педагогических работников в общей численности педагогических работников в возрасте от 55 лет</w:t>
            </w:r>
          </w:p>
        </w:tc>
        <w:tc>
          <w:tcPr>
            <w:tcW w:w="2976" w:type="dxa"/>
            <w:tcBorders>
              <w:top w:val="single" w:sz="4" w:space="0" w:color="auto"/>
              <w:left w:val="single" w:sz="4" w:space="0" w:color="auto"/>
              <w:bottom w:val="single" w:sz="4" w:space="0" w:color="auto"/>
              <w:right w:val="single" w:sz="4" w:space="0" w:color="auto"/>
            </w:tcBorders>
            <w:hideMark/>
          </w:tcPr>
          <w:p w:rsidR="00626C8D" w:rsidRDefault="00626C8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 10 %</w:t>
            </w:r>
          </w:p>
        </w:tc>
      </w:tr>
      <w:tr w:rsidR="00626C8D" w:rsidTr="00626C8D">
        <w:tc>
          <w:tcPr>
            <w:tcW w:w="851" w:type="dxa"/>
            <w:tcBorders>
              <w:top w:val="single" w:sz="4" w:space="0" w:color="auto"/>
              <w:left w:val="single" w:sz="4" w:space="0" w:color="auto"/>
              <w:bottom w:val="single" w:sz="4" w:space="0" w:color="auto"/>
              <w:right w:val="single" w:sz="4" w:space="0" w:color="auto"/>
            </w:tcBorders>
            <w:hideMark/>
          </w:tcPr>
          <w:p w:rsidR="00626C8D" w:rsidRDefault="00626C8D">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1.12</w:t>
            </w:r>
          </w:p>
        </w:tc>
        <w:tc>
          <w:tcPr>
            <w:tcW w:w="5668" w:type="dxa"/>
            <w:tcBorders>
              <w:top w:val="single" w:sz="4" w:space="0" w:color="auto"/>
              <w:left w:val="single" w:sz="4" w:space="0" w:color="auto"/>
              <w:bottom w:val="single" w:sz="4" w:space="0" w:color="auto"/>
              <w:right w:val="single" w:sz="4" w:space="0" w:color="auto"/>
            </w:tcBorders>
            <w:hideMark/>
          </w:tcPr>
          <w:p w:rsidR="00626C8D" w:rsidRDefault="00626C8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2976" w:type="dxa"/>
            <w:tcBorders>
              <w:top w:val="single" w:sz="4" w:space="0" w:color="auto"/>
              <w:left w:val="single" w:sz="4" w:space="0" w:color="auto"/>
              <w:bottom w:val="single" w:sz="4" w:space="0" w:color="auto"/>
              <w:right w:val="single" w:sz="4" w:space="0" w:color="auto"/>
            </w:tcBorders>
            <w:hideMark/>
          </w:tcPr>
          <w:p w:rsidR="00626C8D" w:rsidRDefault="00626C8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 60 %</w:t>
            </w:r>
          </w:p>
        </w:tc>
      </w:tr>
      <w:tr w:rsidR="00626C8D" w:rsidTr="00626C8D">
        <w:tc>
          <w:tcPr>
            <w:tcW w:w="851" w:type="dxa"/>
            <w:tcBorders>
              <w:top w:val="single" w:sz="4" w:space="0" w:color="auto"/>
              <w:left w:val="single" w:sz="4" w:space="0" w:color="auto"/>
              <w:bottom w:val="single" w:sz="4" w:space="0" w:color="auto"/>
              <w:right w:val="single" w:sz="4" w:space="0" w:color="auto"/>
            </w:tcBorders>
            <w:hideMark/>
          </w:tcPr>
          <w:p w:rsidR="00626C8D" w:rsidRDefault="00626C8D">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1.13</w:t>
            </w:r>
          </w:p>
        </w:tc>
        <w:tc>
          <w:tcPr>
            <w:tcW w:w="5668" w:type="dxa"/>
            <w:tcBorders>
              <w:top w:val="single" w:sz="4" w:space="0" w:color="auto"/>
              <w:left w:val="single" w:sz="4" w:space="0" w:color="auto"/>
              <w:bottom w:val="single" w:sz="4" w:space="0" w:color="auto"/>
              <w:right w:val="single" w:sz="4" w:space="0" w:color="auto"/>
            </w:tcBorders>
            <w:hideMark/>
          </w:tcPr>
          <w:p w:rsidR="00626C8D" w:rsidRDefault="00626C8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2976" w:type="dxa"/>
            <w:tcBorders>
              <w:top w:val="single" w:sz="4" w:space="0" w:color="auto"/>
              <w:left w:val="single" w:sz="4" w:space="0" w:color="auto"/>
              <w:bottom w:val="single" w:sz="4" w:space="0" w:color="auto"/>
              <w:right w:val="single" w:sz="4" w:space="0" w:color="auto"/>
            </w:tcBorders>
            <w:hideMark/>
          </w:tcPr>
          <w:p w:rsidR="00626C8D" w:rsidRDefault="00626C8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 60 %</w:t>
            </w:r>
          </w:p>
        </w:tc>
      </w:tr>
      <w:tr w:rsidR="00626C8D" w:rsidTr="00626C8D">
        <w:tc>
          <w:tcPr>
            <w:tcW w:w="851" w:type="dxa"/>
            <w:tcBorders>
              <w:top w:val="single" w:sz="4" w:space="0" w:color="auto"/>
              <w:left w:val="single" w:sz="4" w:space="0" w:color="auto"/>
              <w:bottom w:val="single" w:sz="4" w:space="0" w:color="auto"/>
              <w:right w:val="single" w:sz="4" w:space="0" w:color="auto"/>
            </w:tcBorders>
            <w:hideMark/>
          </w:tcPr>
          <w:p w:rsidR="00626C8D" w:rsidRDefault="00626C8D">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1.14</w:t>
            </w:r>
          </w:p>
        </w:tc>
        <w:tc>
          <w:tcPr>
            <w:tcW w:w="5668" w:type="dxa"/>
            <w:tcBorders>
              <w:top w:val="single" w:sz="4" w:space="0" w:color="auto"/>
              <w:left w:val="single" w:sz="4" w:space="0" w:color="auto"/>
              <w:bottom w:val="single" w:sz="4" w:space="0" w:color="auto"/>
              <w:right w:val="single" w:sz="4" w:space="0" w:color="auto"/>
            </w:tcBorders>
            <w:hideMark/>
          </w:tcPr>
          <w:p w:rsidR="00626C8D" w:rsidRDefault="00626C8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Соотношение “педагогический работник/воспитанник</w:t>
            </w:r>
            <w:proofErr w:type="gramStart"/>
            <w:r>
              <w:rPr>
                <w:rFonts w:ascii="Times New Roman" w:eastAsia="Times New Roman" w:hAnsi="Times New Roman" w:cs="Times New Roman"/>
                <w:sz w:val="24"/>
                <w:szCs w:val="24"/>
                <w:lang w:eastAsia="ru-RU"/>
              </w:rPr>
              <w:t>”в</w:t>
            </w:r>
            <w:proofErr w:type="gramEnd"/>
            <w:r>
              <w:rPr>
                <w:rFonts w:ascii="Times New Roman" w:eastAsia="Times New Roman" w:hAnsi="Times New Roman" w:cs="Times New Roman"/>
                <w:sz w:val="24"/>
                <w:szCs w:val="24"/>
                <w:lang w:eastAsia="ru-RU"/>
              </w:rPr>
              <w:t xml:space="preserve"> дошкольной образовательной организации</w:t>
            </w:r>
          </w:p>
        </w:tc>
        <w:tc>
          <w:tcPr>
            <w:tcW w:w="2976" w:type="dxa"/>
            <w:tcBorders>
              <w:top w:val="single" w:sz="4" w:space="0" w:color="auto"/>
              <w:left w:val="single" w:sz="4" w:space="0" w:color="auto"/>
              <w:bottom w:val="single" w:sz="4" w:space="0" w:color="auto"/>
              <w:right w:val="single" w:sz="4" w:space="0" w:color="auto"/>
            </w:tcBorders>
            <w:hideMark/>
          </w:tcPr>
          <w:p w:rsidR="00626C8D" w:rsidRDefault="00626C8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/78</w:t>
            </w:r>
          </w:p>
        </w:tc>
      </w:tr>
      <w:tr w:rsidR="00626C8D" w:rsidTr="00626C8D">
        <w:tc>
          <w:tcPr>
            <w:tcW w:w="851" w:type="dxa"/>
            <w:tcBorders>
              <w:top w:val="single" w:sz="4" w:space="0" w:color="auto"/>
              <w:left w:val="single" w:sz="4" w:space="0" w:color="auto"/>
              <w:bottom w:val="single" w:sz="4" w:space="0" w:color="auto"/>
              <w:right w:val="single" w:sz="4" w:space="0" w:color="auto"/>
            </w:tcBorders>
            <w:hideMark/>
          </w:tcPr>
          <w:p w:rsidR="00626C8D" w:rsidRDefault="00626C8D">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1.15</w:t>
            </w:r>
          </w:p>
        </w:tc>
        <w:tc>
          <w:tcPr>
            <w:tcW w:w="5668" w:type="dxa"/>
            <w:tcBorders>
              <w:top w:val="single" w:sz="4" w:space="0" w:color="auto"/>
              <w:left w:val="single" w:sz="4" w:space="0" w:color="auto"/>
              <w:bottom w:val="single" w:sz="4" w:space="0" w:color="auto"/>
              <w:right w:val="single" w:sz="4" w:space="0" w:color="auto"/>
            </w:tcBorders>
            <w:hideMark/>
          </w:tcPr>
          <w:p w:rsidR="00626C8D" w:rsidRDefault="00626C8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 в образовательной организации следующих педагогических работников:</w:t>
            </w:r>
          </w:p>
        </w:tc>
        <w:tc>
          <w:tcPr>
            <w:tcW w:w="2976" w:type="dxa"/>
            <w:tcBorders>
              <w:top w:val="single" w:sz="4" w:space="0" w:color="auto"/>
              <w:left w:val="single" w:sz="4" w:space="0" w:color="auto"/>
              <w:bottom w:val="single" w:sz="4" w:space="0" w:color="auto"/>
              <w:right w:val="single" w:sz="4" w:space="0" w:color="auto"/>
            </w:tcBorders>
            <w:hideMark/>
          </w:tcPr>
          <w:p w:rsidR="00626C8D" w:rsidRDefault="00626C8D">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626C8D" w:rsidTr="00626C8D">
        <w:tc>
          <w:tcPr>
            <w:tcW w:w="851" w:type="dxa"/>
            <w:tcBorders>
              <w:top w:val="single" w:sz="4" w:space="0" w:color="auto"/>
              <w:left w:val="single" w:sz="4" w:space="0" w:color="auto"/>
              <w:bottom w:val="single" w:sz="4" w:space="0" w:color="auto"/>
              <w:right w:val="single" w:sz="4" w:space="0" w:color="auto"/>
            </w:tcBorders>
            <w:hideMark/>
          </w:tcPr>
          <w:p w:rsidR="00626C8D" w:rsidRDefault="00626C8D">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1.15.1</w:t>
            </w:r>
          </w:p>
        </w:tc>
        <w:tc>
          <w:tcPr>
            <w:tcW w:w="5668" w:type="dxa"/>
            <w:tcBorders>
              <w:top w:val="single" w:sz="4" w:space="0" w:color="auto"/>
              <w:left w:val="single" w:sz="4" w:space="0" w:color="auto"/>
              <w:bottom w:val="single" w:sz="4" w:space="0" w:color="auto"/>
              <w:right w:val="single" w:sz="4" w:space="0" w:color="auto"/>
            </w:tcBorders>
            <w:hideMark/>
          </w:tcPr>
          <w:p w:rsidR="00626C8D" w:rsidRDefault="00626C8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Музыкального руководителя</w:t>
            </w:r>
          </w:p>
        </w:tc>
        <w:tc>
          <w:tcPr>
            <w:tcW w:w="2976" w:type="dxa"/>
            <w:tcBorders>
              <w:top w:val="single" w:sz="4" w:space="0" w:color="auto"/>
              <w:left w:val="single" w:sz="4" w:space="0" w:color="auto"/>
              <w:bottom w:val="single" w:sz="4" w:space="0" w:color="auto"/>
              <w:right w:val="single" w:sz="4" w:space="0" w:color="auto"/>
            </w:tcBorders>
            <w:hideMark/>
          </w:tcPr>
          <w:p w:rsidR="00626C8D" w:rsidRDefault="00626C8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w:t>
            </w:r>
          </w:p>
        </w:tc>
      </w:tr>
      <w:tr w:rsidR="00626C8D" w:rsidTr="00626C8D">
        <w:tc>
          <w:tcPr>
            <w:tcW w:w="851" w:type="dxa"/>
            <w:tcBorders>
              <w:top w:val="single" w:sz="4" w:space="0" w:color="auto"/>
              <w:left w:val="single" w:sz="4" w:space="0" w:color="auto"/>
              <w:bottom w:val="single" w:sz="4" w:space="0" w:color="auto"/>
              <w:right w:val="single" w:sz="4" w:space="0" w:color="auto"/>
            </w:tcBorders>
            <w:hideMark/>
          </w:tcPr>
          <w:p w:rsidR="00626C8D" w:rsidRDefault="00626C8D">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1.15.2</w:t>
            </w:r>
          </w:p>
        </w:tc>
        <w:tc>
          <w:tcPr>
            <w:tcW w:w="5668" w:type="dxa"/>
            <w:tcBorders>
              <w:top w:val="single" w:sz="4" w:space="0" w:color="auto"/>
              <w:left w:val="single" w:sz="4" w:space="0" w:color="auto"/>
              <w:bottom w:val="single" w:sz="4" w:space="0" w:color="auto"/>
              <w:right w:val="single" w:sz="4" w:space="0" w:color="auto"/>
            </w:tcBorders>
            <w:hideMark/>
          </w:tcPr>
          <w:p w:rsidR="00626C8D" w:rsidRDefault="00626C8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Инструктора по физической культуре</w:t>
            </w:r>
          </w:p>
        </w:tc>
        <w:tc>
          <w:tcPr>
            <w:tcW w:w="2976" w:type="dxa"/>
            <w:tcBorders>
              <w:top w:val="single" w:sz="4" w:space="0" w:color="auto"/>
              <w:left w:val="single" w:sz="4" w:space="0" w:color="auto"/>
              <w:bottom w:val="single" w:sz="4" w:space="0" w:color="auto"/>
              <w:right w:val="single" w:sz="4" w:space="0" w:color="auto"/>
            </w:tcBorders>
            <w:hideMark/>
          </w:tcPr>
          <w:p w:rsidR="00626C8D" w:rsidRDefault="00626C8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w:t>
            </w:r>
          </w:p>
        </w:tc>
      </w:tr>
      <w:tr w:rsidR="00626C8D" w:rsidTr="00626C8D">
        <w:tc>
          <w:tcPr>
            <w:tcW w:w="851" w:type="dxa"/>
            <w:tcBorders>
              <w:top w:val="single" w:sz="4" w:space="0" w:color="auto"/>
              <w:left w:val="single" w:sz="4" w:space="0" w:color="auto"/>
              <w:bottom w:val="single" w:sz="4" w:space="0" w:color="auto"/>
              <w:right w:val="single" w:sz="4" w:space="0" w:color="auto"/>
            </w:tcBorders>
            <w:hideMark/>
          </w:tcPr>
          <w:p w:rsidR="00626C8D" w:rsidRDefault="00626C8D">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1.15.3</w:t>
            </w:r>
          </w:p>
        </w:tc>
        <w:tc>
          <w:tcPr>
            <w:tcW w:w="5668" w:type="dxa"/>
            <w:tcBorders>
              <w:top w:val="single" w:sz="4" w:space="0" w:color="auto"/>
              <w:left w:val="single" w:sz="4" w:space="0" w:color="auto"/>
              <w:bottom w:val="single" w:sz="4" w:space="0" w:color="auto"/>
              <w:right w:val="single" w:sz="4" w:space="0" w:color="auto"/>
            </w:tcBorders>
            <w:hideMark/>
          </w:tcPr>
          <w:p w:rsidR="00626C8D" w:rsidRDefault="00626C8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Учителя-логопеда</w:t>
            </w:r>
          </w:p>
        </w:tc>
        <w:tc>
          <w:tcPr>
            <w:tcW w:w="2976" w:type="dxa"/>
            <w:tcBorders>
              <w:top w:val="single" w:sz="4" w:space="0" w:color="auto"/>
              <w:left w:val="single" w:sz="4" w:space="0" w:color="auto"/>
              <w:bottom w:val="single" w:sz="4" w:space="0" w:color="auto"/>
              <w:right w:val="single" w:sz="4" w:space="0" w:color="auto"/>
            </w:tcBorders>
            <w:hideMark/>
          </w:tcPr>
          <w:p w:rsidR="00626C8D" w:rsidRDefault="00626C8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w:t>
            </w:r>
          </w:p>
        </w:tc>
      </w:tr>
      <w:tr w:rsidR="00626C8D" w:rsidTr="00626C8D">
        <w:tc>
          <w:tcPr>
            <w:tcW w:w="851" w:type="dxa"/>
            <w:tcBorders>
              <w:top w:val="single" w:sz="4" w:space="0" w:color="auto"/>
              <w:left w:val="single" w:sz="4" w:space="0" w:color="auto"/>
              <w:bottom w:val="single" w:sz="4" w:space="0" w:color="auto"/>
              <w:right w:val="single" w:sz="4" w:space="0" w:color="auto"/>
            </w:tcBorders>
            <w:hideMark/>
          </w:tcPr>
          <w:p w:rsidR="00626C8D" w:rsidRDefault="00626C8D">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1.15.4</w:t>
            </w:r>
          </w:p>
        </w:tc>
        <w:tc>
          <w:tcPr>
            <w:tcW w:w="5668" w:type="dxa"/>
            <w:tcBorders>
              <w:top w:val="single" w:sz="4" w:space="0" w:color="auto"/>
              <w:left w:val="single" w:sz="4" w:space="0" w:color="auto"/>
              <w:bottom w:val="single" w:sz="4" w:space="0" w:color="auto"/>
              <w:right w:val="single" w:sz="4" w:space="0" w:color="auto"/>
            </w:tcBorders>
            <w:hideMark/>
          </w:tcPr>
          <w:p w:rsidR="00626C8D" w:rsidRDefault="00626C8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Логопеда</w:t>
            </w:r>
          </w:p>
        </w:tc>
        <w:tc>
          <w:tcPr>
            <w:tcW w:w="2976" w:type="dxa"/>
            <w:tcBorders>
              <w:top w:val="single" w:sz="4" w:space="0" w:color="auto"/>
              <w:left w:val="single" w:sz="4" w:space="0" w:color="auto"/>
              <w:bottom w:val="single" w:sz="4" w:space="0" w:color="auto"/>
              <w:right w:val="single" w:sz="4" w:space="0" w:color="auto"/>
            </w:tcBorders>
            <w:hideMark/>
          </w:tcPr>
          <w:p w:rsidR="00626C8D" w:rsidRDefault="00626C8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нет</w:t>
            </w:r>
          </w:p>
        </w:tc>
      </w:tr>
      <w:tr w:rsidR="00626C8D" w:rsidTr="00626C8D">
        <w:tc>
          <w:tcPr>
            <w:tcW w:w="851" w:type="dxa"/>
            <w:tcBorders>
              <w:top w:val="single" w:sz="4" w:space="0" w:color="auto"/>
              <w:left w:val="single" w:sz="4" w:space="0" w:color="auto"/>
              <w:bottom w:val="single" w:sz="4" w:space="0" w:color="auto"/>
              <w:right w:val="single" w:sz="4" w:space="0" w:color="auto"/>
            </w:tcBorders>
            <w:hideMark/>
          </w:tcPr>
          <w:p w:rsidR="00626C8D" w:rsidRDefault="00626C8D">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1.15.5</w:t>
            </w:r>
          </w:p>
        </w:tc>
        <w:tc>
          <w:tcPr>
            <w:tcW w:w="5668" w:type="dxa"/>
            <w:tcBorders>
              <w:top w:val="single" w:sz="4" w:space="0" w:color="auto"/>
              <w:left w:val="single" w:sz="4" w:space="0" w:color="auto"/>
              <w:bottom w:val="single" w:sz="4" w:space="0" w:color="auto"/>
              <w:right w:val="single" w:sz="4" w:space="0" w:color="auto"/>
            </w:tcBorders>
            <w:hideMark/>
          </w:tcPr>
          <w:p w:rsidR="00626C8D" w:rsidRDefault="00626C8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Учителя- дефектолога</w:t>
            </w:r>
          </w:p>
        </w:tc>
        <w:tc>
          <w:tcPr>
            <w:tcW w:w="2976" w:type="dxa"/>
            <w:tcBorders>
              <w:top w:val="single" w:sz="4" w:space="0" w:color="auto"/>
              <w:left w:val="single" w:sz="4" w:space="0" w:color="auto"/>
              <w:bottom w:val="single" w:sz="4" w:space="0" w:color="auto"/>
              <w:right w:val="single" w:sz="4" w:space="0" w:color="auto"/>
            </w:tcBorders>
            <w:hideMark/>
          </w:tcPr>
          <w:p w:rsidR="00626C8D" w:rsidRDefault="00626C8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нет</w:t>
            </w:r>
          </w:p>
        </w:tc>
      </w:tr>
      <w:tr w:rsidR="00626C8D" w:rsidTr="00626C8D">
        <w:tc>
          <w:tcPr>
            <w:tcW w:w="851" w:type="dxa"/>
            <w:tcBorders>
              <w:top w:val="single" w:sz="4" w:space="0" w:color="auto"/>
              <w:left w:val="single" w:sz="4" w:space="0" w:color="auto"/>
              <w:bottom w:val="single" w:sz="4" w:space="0" w:color="auto"/>
              <w:right w:val="single" w:sz="4" w:space="0" w:color="auto"/>
            </w:tcBorders>
            <w:hideMark/>
          </w:tcPr>
          <w:p w:rsidR="00626C8D" w:rsidRDefault="00626C8D">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1.15.6</w:t>
            </w:r>
          </w:p>
        </w:tc>
        <w:tc>
          <w:tcPr>
            <w:tcW w:w="5668" w:type="dxa"/>
            <w:tcBorders>
              <w:top w:val="single" w:sz="4" w:space="0" w:color="auto"/>
              <w:left w:val="single" w:sz="4" w:space="0" w:color="auto"/>
              <w:bottom w:val="single" w:sz="4" w:space="0" w:color="auto"/>
              <w:right w:val="single" w:sz="4" w:space="0" w:color="auto"/>
            </w:tcBorders>
            <w:hideMark/>
          </w:tcPr>
          <w:p w:rsidR="00626C8D" w:rsidRDefault="00626C8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Педагога-психолога</w:t>
            </w:r>
          </w:p>
        </w:tc>
        <w:tc>
          <w:tcPr>
            <w:tcW w:w="2976" w:type="dxa"/>
            <w:tcBorders>
              <w:top w:val="single" w:sz="4" w:space="0" w:color="auto"/>
              <w:left w:val="single" w:sz="4" w:space="0" w:color="auto"/>
              <w:bottom w:val="single" w:sz="4" w:space="0" w:color="auto"/>
              <w:right w:val="single" w:sz="4" w:space="0" w:color="auto"/>
            </w:tcBorders>
            <w:hideMark/>
          </w:tcPr>
          <w:p w:rsidR="00626C8D" w:rsidRDefault="00626C8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w:t>
            </w:r>
          </w:p>
        </w:tc>
      </w:tr>
      <w:tr w:rsidR="00626C8D" w:rsidTr="00626C8D">
        <w:tc>
          <w:tcPr>
            <w:tcW w:w="851" w:type="dxa"/>
            <w:tcBorders>
              <w:top w:val="single" w:sz="4" w:space="0" w:color="auto"/>
              <w:left w:val="single" w:sz="4" w:space="0" w:color="auto"/>
              <w:bottom w:val="single" w:sz="4" w:space="0" w:color="auto"/>
              <w:right w:val="single" w:sz="4" w:space="0" w:color="auto"/>
            </w:tcBorders>
            <w:hideMark/>
          </w:tcPr>
          <w:p w:rsidR="00626C8D" w:rsidRDefault="00626C8D">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5668" w:type="dxa"/>
            <w:tcBorders>
              <w:top w:val="single" w:sz="4" w:space="0" w:color="auto"/>
              <w:left w:val="single" w:sz="4" w:space="0" w:color="auto"/>
              <w:bottom w:val="single" w:sz="4" w:space="0" w:color="auto"/>
              <w:right w:val="single" w:sz="4" w:space="0" w:color="auto"/>
            </w:tcBorders>
            <w:hideMark/>
          </w:tcPr>
          <w:p w:rsidR="00626C8D" w:rsidRDefault="00626C8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Инфраструктура</w:t>
            </w:r>
          </w:p>
        </w:tc>
        <w:tc>
          <w:tcPr>
            <w:tcW w:w="2976" w:type="dxa"/>
            <w:tcBorders>
              <w:top w:val="single" w:sz="4" w:space="0" w:color="auto"/>
              <w:left w:val="single" w:sz="4" w:space="0" w:color="auto"/>
              <w:bottom w:val="single" w:sz="4" w:space="0" w:color="auto"/>
              <w:right w:val="single" w:sz="4" w:space="0" w:color="auto"/>
            </w:tcBorders>
            <w:hideMark/>
          </w:tcPr>
          <w:p w:rsidR="00626C8D" w:rsidRDefault="00626C8D">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626C8D" w:rsidTr="00626C8D">
        <w:tc>
          <w:tcPr>
            <w:tcW w:w="851" w:type="dxa"/>
            <w:tcBorders>
              <w:top w:val="single" w:sz="4" w:space="0" w:color="auto"/>
              <w:left w:val="single" w:sz="4" w:space="0" w:color="auto"/>
              <w:bottom w:val="single" w:sz="4" w:space="0" w:color="auto"/>
              <w:right w:val="single" w:sz="4" w:space="0" w:color="auto"/>
            </w:tcBorders>
            <w:hideMark/>
          </w:tcPr>
          <w:p w:rsidR="00626C8D" w:rsidRDefault="00626C8D">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2.1</w:t>
            </w:r>
          </w:p>
        </w:tc>
        <w:tc>
          <w:tcPr>
            <w:tcW w:w="5668" w:type="dxa"/>
            <w:tcBorders>
              <w:top w:val="single" w:sz="4" w:space="0" w:color="auto"/>
              <w:left w:val="single" w:sz="4" w:space="0" w:color="auto"/>
              <w:bottom w:val="single" w:sz="4" w:space="0" w:color="auto"/>
              <w:right w:val="single" w:sz="4" w:space="0" w:color="auto"/>
            </w:tcBorders>
            <w:hideMark/>
          </w:tcPr>
          <w:p w:rsidR="00626C8D" w:rsidRDefault="00626C8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Общая площадь помещений, в которых осуществляется образовательная деятельность, в расчете на одного воспитанника</w:t>
            </w:r>
          </w:p>
        </w:tc>
        <w:tc>
          <w:tcPr>
            <w:tcW w:w="2976" w:type="dxa"/>
            <w:tcBorders>
              <w:top w:val="single" w:sz="4" w:space="0" w:color="auto"/>
              <w:left w:val="single" w:sz="4" w:space="0" w:color="auto"/>
              <w:bottom w:val="single" w:sz="4" w:space="0" w:color="auto"/>
              <w:right w:val="single" w:sz="4" w:space="0" w:color="auto"/>
            </w:tcBorders>
            <w:hideMark/>
          </w:tcPr>
          <w:p w:rsidR="00626C8D" w:rsidRDefault="00626C8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694/78</w:t>
            </w:r>
          </w:p>
          <w:p w:rsidR="00626C8D" w:rsidRDefault="00626C8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8,8кв.м.</w:t>
            </w:r>
          </w:p>
        </w:tc>
      </w:tr>
      <w:tr w:rsidR="00626C8D" w:rsidTr="00626C8D">
        <w:tc>
          <w:tcPr>
            <w:tcW w:w="851" w:type="dxa"/>
            <w:tcBorders>
              <w:top w:val="single" w:sz="4" w:space="0" w:color="auto"/>
              <w:left w:val="single" w:sz="4" w:space="0" w:color="auto"/>
              <w:bottom w:val="single" w:sz="4" w:space="0" w:color="auto"/>
              <w:right w:val="single" w:sz="4" w:space="0" w:color="auto"/>
            </w:tcBorders>
            <w:hideMark/>
          </w:tcPr>
          <w:p w:rsidR="00626C8D" w:rsidRDefault="00626C8D">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5668" w:type="dxa"/>
            <w:tcBorders>
              <w:top w:val="single" w:sz="4" w:space="0" w:color="auto"/>
              <w:left w:val="single" w:sz="4" w:space="0" w:color="auto"/>
              <w:bottom w:val="single" w:sz="4" w:space="0" w:color="auto"/>
              <w:right w:val="single" w:sz="4" w:space="0" w:color="auto"/>
            </w:tcBorders>
            <w:hideMark/>
          </w:tcPr>
          <w:p w:rsidR="00626C8D" w:rsidRDefault="00626C8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Площадь помещений для организации дополнительных видов деятельности воспитанников</w:t>
            </w:r>
          </w:p>
        </w:tc>
        <w:tc>
          <w:tcPr>
            <w:tcW w:w="2976" w:type="dxa"/>
            <w:tcBorders>
              <w:top w:val="single" w:sz="4" w:space="0" w:color="auto"/>
              <w:left w:val="single" w:sz="4" w:space="0" w:color="auto"/>
              <w:bottom w:val="single" w:sz="4" w:space="0" w:color="auto"/>
              <w:right w:val="single" w:sz="4" w:space="0" w:color="auto"/>
            </w:tcBorders>
            <w:hideMark/>
          </w:tcPr>
          <w:p w:rsidR="00626C8D" w:rsidRDefault="00626C8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100кв.м.</w:t>
            </w:r>
          </w:p>
        </w:tc>
      </w:tr>
      <w:tr w:rsidR="00626C8D" w:rsidTr="00626C8D">
        <w:tc>
          <w:tcPr>
            <w:tcW w:w="851" w:type="dxa"/>
            <w:tcBorders>
              <w:top w:val="single" w:sz="4" w:space="0" w:color="auto"/>
              <w:left w:val="single" w:sz="4" w:space="0" w:color="auto"/>
              <w:bottom w:val="single" w:sz="4" w:space="0" w:color="auto"/>
              <w:right w:val="single" w:sz="4" w:space="0" w:color="auto"/>
            </w:tcBorders>
            <w:hideMark/>
          </w:tcPr>
          <w:p w:rsidR="00626C8D" w:rsidRDefault="00626C8D">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5668" w:type="dxa"/>
            <w:tcBorders>
              <w:top w:val="single" w:sz="4" w:space="0" w:color="auto"/>
              <w:left w:val="single" w:sz="4" w:space="0" w:color="auto"/>
              <w:bottom w:val="single" w:sz="4" w:space="0" w:color="auto"/>
              <w:right w:val="single" w:sz="4" w:space="0" w:color="auto"/>
            </w:tcBorders>
            <w:hideMark/>
          </w:tcPr>
          <w:p w:rsidR="00626C8D" w:rsidRDefault="00626C8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 физкультурного зала</w:t>
            </w:r>
          </w:p>
        </w:tc>
        <w:tc>
          <w:tcPr>
            <w:tcW w:w="2976" w:type="dxa"/>
            <w:tcBorders>
              <w:top w:val="single" w:sz="4" w:space="0" w:color="auto"/>
              <w:left w:val="single" w:sz="4" w:space="0" w:color="auto"/>
              <w:bottom w:val="single" w:sz="4" w:space="0" w:color="auto"/>
              <w:right w:val="single" w:sz="4" w:space="0" w:color="auto"/>
            </w:tcBorders>
            <w:hideMark/>
          </w:tcPr>
          <w:p w:rsidR="00626C8D" w:rsidRDefault="00626C8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w:t>
            </w:r>
          </w:p>
        </w:tc>
      </w:tr>
      <w:tr w:rsidR="00626C8D" w:rsidTr="00626C8D">
        <w:tc>
          <w:tcPr>
            <w:tcW w:w="851" w:type="dxa"/>
            <w:tcBorders>
              <w:top w:val="single" w:sz="4" w:space="0" w:color="auto"/>
              <w:left w:val="single" w:sz="4" w:space="0" w:color="auto"/>
              <w:bottom w:val="single" w:sz="4" w:space="0" w:color="auto"/>
              <w:right w:val="single" w:sz="4" w:space="0" w:color="auto"/>
            </w:tcBorders>
            <w:hideMark/>
          </w:tcPr>
          <w:p w:rsidR="00626C8D" w:rsidRDefault="00626C8D">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5668" w:type="dxa"/>
            <w:tcBorders>
              <w:top w:val="single" w:sz="4" w:space="0" w:color="auto"/>
              <w:left w:val="single" w:sz="4" w:space="0" w:color="auto"/>
              <w:bottom w:val="single" w:sz="4" w:space="0" w:color="auto"/>
              <w:right w:val="single" w:sz="4" w:space="0" w:color="auto"/>
            </w:tcBorders>
            <w:hideMark/>
          </w:tcPr>
          <w:p w:rsidR="00626C8D" w:rsidRDefault="00626C8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 музыкального зала</w:t>
            </w:r>
          </w:p>
        </w:tc>
        <w:tc>
          <w:tcPr>
            <w:tcW w:w="2976" w:type="dxa"/>
            <w:tcBorders>
              <w:top w:val="single" w:sz="4" w:space="0" w:color="auto"/>
              <w:left w:val="single" w:sz="4" w:space="0" w:color="auto"/>
              <w:bottom w:val="single" w:sz="4" w:space="0" w:color="auto"/>
              <w:right w:val="single" w:sz="4" w:space="0" w:color="auto"/>
            </w:tcBorders>
            <w:hideMark/>
          </w:tcPr>
          <w:p w:rsidR="00626C8D" w:rsidRDefault="00626C8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w:t>
            </w:r>
          </w:p>
        </w:tc>
      </w:tr>
      <w:tr w:rsidR="00626C8D" w:rsidTr="00626C8D">
        <w:tc>
          <w:tcPr>
            <w:tcW w:w="851" w:type="dxa"/>
            <w:tcBorders>
              <w:top w:val="single" w:sz="4" w:space="0" w:color="auto"/>
              <w:left w:val="single" w:sz="4" w:space="0" w:color="auto"/>
              <w:bottom w:val="single" w:sz="4" w:space="0" w:color="auto"/>
              <w:right w:val="single" w:sz="4" w:space="0" w:color="auto"/>
            </w:tcBorders>
            <w:hideMark/>
          </w:tcPr>
          <w:p w:rsidR="00626C8D" w:rsidRDefault="00626C8D">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5668" w:type="dxa"/>
            <w:tcBorders>
              <w:top w:val="single" w:sz="4" w:space="0" w:color="auto"/>
              <w:left w:val="single" w:sz="4" w:space="0" w:color="auto"/>
              <w:bottom w:val="single" w:sz="4" w:space="0" w:color="auto"/>
              <w:right w:val="single" w:sz="4" w:space="0" w:color="auto"/>
            </w:tcBorders>
            <w:hideMark/>
          </w:tcPr>
          <w:p w:rsidR="00626C8D" w:rsidRDefault="00626C8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2976" w:type="dxa"/>
            <w:tcBorders>
              <w:top w:val="single" w:sz="4" w:space="0" w:color="auto"/>
              <w:left w:val="single" w:sz="4" w:space="0" w:color="auto"/>
              <w:bottom w:val="single" w:sz="4" w:space="0" w:color="auto"/>
              <w:right w:val="single" w:sz="4" w:space="0" w:color="auto"/>
            </w:tcBorders>
            <w:hideMark/>
          </w:tcPr>
          <w:p w:rsidR="00626C8D" w:rsidRDefault="00626C8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w:t>
            </w:r>
          </w:p>
        </w:tc>
      </w:tr>
    </w:tbl>
    <w:p w:rsidR="00A768B8" w:rsidRDefault="00A768B8" w:rsidP="005B21FF"/>
    <w:sectPr w:rsidR="00A768B8" w:rsidSect="00E87C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bullet"/>
      <w:lvlText w:val=""/>
      <w:lvlJc w:val="left"/>
      <w:pPr>
        <w:tabs>
          <w:tab w:val="num" w:pos="1428"/>
        </w:tabs>
        <w:ind w:left="1428" w:hanging="360"/>
      </w:pPr>
      <w:rPr>
        <w:rFonts w:ascii="Symbol" w:hAnsi="Symbol" w:cs="Symbol"/>
      </w:rPr>
    </w:lvl>
  </w:abstractNum>
  <w:abstractNum w:abstractNumId="1">
    <w:nsid w:val="00000009"/>
    <w:multiLevelType w:val="singleLevel"/>
    <w:tmpl w:val="00000009"/>
    <w:name w:val="WW8Num9"/>
    <w:lvl w:ilvl="0">
      <w:start w:val="1"/>
      <w:numFmt w:val="decimal"/>
      <w:lvlText w:val="%1."/>
      <w:lvlJc w:val="left"/>
      <w:pPr>
        <w:tabs>
          <w:tab w:val="num" w:pos="360"/>
        </w:tabs>
        <w:ind w:left="360" w:hanging="360"/>
      </w:pPr>
    </w:lvl>
  </w:abstractNum>
  <w:abstractNum w:abstractNumId="2">
    <w:nsid w:val="00000010"/>
    <w:multiLevelType w:val="singleLevel"/>
    <w:tmpl w:val="00000010"/>
    <w:name w:val="WW8Num17"/>
    <w:lvl w:ilvl="0">
      <w:start w:val="1"/>
      <w:numFmt w:val="bullet"/>
      <w:lvlText w:val=""/>
      <w:lvlJc w:val="left"/>
      <w:pPr>
        <w:tabs>
          <w:tab w:val="num" w:pos="360"/>
        </w:tabs>
        <w:ind w:left="360" w:hanging="360"/>
      </w:pPr>
      <w:rPr>
        <w:rFonts w:ascii="Symbol" w:hAnsi="Symbol"/>
      </w:rPr>
    </w:lvl>
  </w:abstractNum>
  <w:abstractNum w:abstractNumId="3">
    <w:nsid w:val="00000019"/>
    <w:multiLevelType w:val="singleLevel"/>
    <w:tmpl w:val="00000019"/>
    <w:name w:val="WW8Num27"/>
    <w:lvl w:ilvl="0">
      <w:start w:val="1"/>
      <w:numFmt w:val="bullet"/>
      <w:lvlText w:val=""/>
      <w:lvlJc w:val="left"/>
      <w:pPr>
        <w:tabs>
          <w:tab w:val="num" w:pos="720"/>
        </w:tabs>
        <w:ind w:left="720" w:hanging="360"/>
      </w:pPr>
      <w:rPr>
        <w:rFonts w:ascii="Symbol" w:hAnsi="Symbol"/>
      </w:rPr>
    </w:lvl>
  </w:abstractNum>
  <w:abstractNum w:abstractNumId="4">
    <w:nsid w:val="00000021"/>
    <w:multiLevelType w:val="singleLevel"/>
    <w:tmpl w:val="00000021"/>
    <w:name w:val="WW8Num37"/>
    <w:lvl w:ilvl="0">
      <w:start w:val="1"/>
      <w:numFmt w:val="decimal"/>
      <w:lvlText w:val="%1."/>
      <w:lvlJc w:val="left"/>
      <w:pPr>
        <w:tabs>
          <w:tab w:val="num" w:pos="1080"/>
        </w:tabs>
        <w:ind w:left="1080" w:hanging="360"/>
      </w:pPr>
    </w:lvl>
  </w:abstractNum>
  <w:abstractNum w:abstractNumId="5">
    <w:nsid w:val="00000022"/>
    <w:multiLevelType w:val="singleLevel"/>
    <w:tmpl w:val="00000022"/>
    <w:name w:val="WW8Num38"/>
    <w:lvl w:ilvl="0">
      <w:start w:val="1"/>
      <w:numFmt w:val="decimal"/>
      <w:lvlText w:val="%1."/>
      <w:lvlJc w:val="left"/>
      <w:pPr>
        <w:tabs>
          <w:tab w:val="num" w:pos="360"/>
        </w:tabs>
        <w:ind w:left="360" w:hanging="360"/>
      </w:pPr>
    </w:lvl>
  </w:abstractNum>
  <w:abstractNum w:abstractNumId="6">
    <w:nsid w:val="008A545E"/>
    <w:multiLevelType w:val="hybridMultilevel"/>
    <w:tmpl w:val="BE766D2A"/>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9504BBE"/>
    <w:multiLevelType w:val="multilevel"/>
    <w:tmpl w:val="F42491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3E80736"/>
    <w:multiLevelType w:val="multilevel"/>
    <w:tmpl w:val="A0487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1EF260F"/>
    <w:multiLevelType w:val="multilevel"/>
    <w:tmpl w:val="8D986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75427F2"/>
    <w:multiLevelType w:val="multilevel"/>
    <w:tmpl w:val="4CDE6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52A3C8F"/>
    <w:multiLevelType w:val="multilevel"/>
    <w:tmpl w:val="062E4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76442A1"/>
    <w:multiLevelType w:val="hybridMultilevel"/>
    <w:tmpl w:val="A652066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69897331"/>
    <w:multiLevelType w:val="multilevel"/>
    <w:tmpl w:val="0292F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A3C5DB2"/>
    <w:multiLevelType w:val="multilevel"/>
    <w:tmpl w:val="72328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3F67BFD"/>
    <w:multiLevelType w:val="multilevel"/>
    <w:tmpl w:val="E3886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3"/>
  </w:num>
  <w:num w:numId="3">
    <w:abstractNumId w:val="8"/>
  </w:num>
  <w:num w:numId="4">
    <w:abstractNumId w:val="14"/>
  </w:num>
  <w:num w:numId="5">
    <w:abstractNumId w:val="10"/>
  </w:num>
  <w:num w:numId="6">
    <w:abstractNumId w:val="11"/>
  </w:num>
  <w:num w:numId="7">
    <w:abstractNumId w:val="7"/>
  </w:num>
  <w:num w:numId="8">
    <w:abstractNumId w:val="15"/>
  </w:num>
  <w:num w:numId="9">
    <w:abstractNumId w:val="0"/>
  </w:num>
  <w:num w:numId="10">
    <w:abstractNumId w:val="1"/>
  </w:num>
  <w:num w:numId="11">
    <w:abstractNumId w:val="2"/>
  </w:num>
  <w:num w:numId="12">
    <w:abstractNumId w:val="3"/>
  </w:num>
  <w:num w:numId="13">
    <w:abstractNumId w:val="4"/>
  </w:num>
  <w:num w:numId="14">
    <w:abstractNumId w:val="5"/>
  </w:num>
  <w:num w:numId="15">
    <w:abstractNumId w:val="6"/>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proofState w:spelling="clean" w:grammar="clean"/>
  <w:defaultTabStop w:val="708"/>
  <w:characterSpacingControl w:val="doNotCompress"/>
  <w:compat/>
  <w:rsids>
    <w:rsidRoot w:val="005B21FF"/>
    <w:rsid w:val="00021058"/>
    <w:rsid w:val="00023DE6"/>
    <w:rsid w:val="000624E9"/>
    <w:rsid w:val="00095811"/>
    <w:rsid w:val="000C0FF1"/>
    <w:rsid w:val="000D143B"/>
    <w:rsid w:val="00112695"/>
    <w:rsid w:val="00125041"/>
    <w:rsid w:val="00135012"/>
    <w:rsid w:val="00157636"/>
    <w:rsid w:val="0017164A"/>
    <w:rsid w:val="001A5ADB"/>
    <w:rsid w:val="001F639D"/>
    <w:rsid w:val="002252BE"/>
    <w:rsid w:val="00252479"/>
    <w:rsid w:val="0028647C"/>
    <w:rsid w:val="00296A3B"/>
    <w:rsid w:val="002A200C"/>
    <w:rsid w:val="002B230C"/>
    <w:rsid w:val="002E1BBD"/>
    <w:rsid w:val="002F721A"/>
    <w:rsid w:val="00312BE7"/>
    <w:rsid w:val="00313579"/>
    <w:rsid w:val="00320CCF"/>
    <w:rsid w:val="003369CF"/>
    <w:rsid w:val="00385BEC"/>
    <w:rsid w:val="0039744F"/>
    <w:rsid w:val="003B5863"/>
    <w:rsid w:val="003F7FE4"/>
    <w:rsid w:val="00456BAF"/>
    <w:rsid w:val="004616AF"/>
    <w:rsid w:val="00482F8E"/>
    <w:rsid w:val="004A3584"/>
    <w:rsid w:val="004C2914"/>
    <w:rsid w:val="004E35BB"/>
    <w:rsid w:val="004F4498"/>
    <w:rsid w:val="0053165E"/>
    <w:rsid w:val="00535A7B"/>
    <w:rsid w:val="00545695"/>
    <w:rsid w:val="005B21FF"/>
    <w:rsid w:val="005D1537"/>
    <w:rsid w:val="005F5A43"/>
    <w:rsid w:val="005F72F4"/>
    <w:rsid w:val="00606ED4"/>
    <w:rsid w:val="00626C8D"/>
    <w:rsid w:val="006647D0"/>
    <w:rsid w:val="006775F9"/>
    <w:rsid w:val="006A6C11"/>
    <w:rsid w:val="006E7710"/>
    <w:rsid w:val="00720E32"/>
    <w:rsid w:val="007A4C5E"/>
    <w:rsid w:val="007C6E17"/>
    <w:rsid w:val="007D0D27"/>
    <w:rsid w:val="007D6DF1"/>
    <w:rsid w:val="008C530E"/>
    <w:rsid w:val="009445BF"/>
    <w:rsid w:val="009671A6"/>
    <w:rsid w:val="00992CD1"/>
    <w:rsid w:val="00A529A4"/>
    <w:rsid w:val="00A768B8"/>
    <w:rsid w:val="00AF119A"/>
    <w:rsid w:val="00AF5A3F"/>
    <w:rsid w:val="00B37722"/>
    <w:rsid w:val="00BA2F3F"/>
    <w:rsid w:val="00BB7F62"/>
    <w:rsid w:val="00C03548"/>
    <w:rsid w:val="00C63FEC"/>
    <w:rsid w:val="00C65755"/>
    <w:rsid w:val="00C86739"/>
    <w:rsid w:val="00C90AC0"/>
    <w:rsid w:val="00C92EEF"/>
    <w:rsid w:val="00C948B1"/>
    <w:rsid w:val="00CA47D3"/>
    <w:rsid w:val="00CF4190"/>
    <w:rsid w:val="00D56175"/>
    <w:rsid w:val="00D9397B"/>
    <w:rsid w:val="00DA16E4"/>
    <w:rsid w:val="00DB74D0"/>
    <w:rsid w:val="00E45CA9"/>
    <w:rsid w:val="00E5085D"/>
    <w:rsid w:val="00E84363"/>
    <w:rsid w:val="00E87CE6"/>
    <w:rsid w:val="00E94EB4"/>
    <w:rsid w:val="00EB49F6"/>
    <w:rsid w:val="00EB4FDA"/>
    <w:rsid w:val="00F0653B"/>
    <w:rsid w:val="00F21029"/>
    <w:rsid w:val="00F268A1"/>
    <w:rsid w:val="00F51935"/>
    <w:rsid w:val="00F74461"/>
    <w:rsid w:val="00FC5F48"/>
    <w:rsid w:val="00FD0471"/>
    <w:rsid w:val="00FF03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49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B21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5B21FF"/>
    <w:rPr>
      <w:i/>
      <w:iCs/>
    </w:rPr>
  </w:style>
  <w:style w:type="character" w:customStyle="1" w:styleId="apple-converted-space">
    <w:name w:val="apple-converted-space"/>
    <w:basedOn w:val="a0"/>
    <w:rsid w:val="005B21FF"/>
  </w:style>
  <w:style w:type="character" w:styleId="a5">
    <w:name w:val="Strong"/>
    <w:basedOn w:val="a0"/>
    <w:uiPriority w:val="22"/>
    <w:qFormat/>
    <w:rsid w:val="005B21FF"/>
    <w:rPr>
      <w:b/>
      <w:bCs/>
    </w:rPr>
  </w:style>
  <w:style w:type="character" w:styleId="a6">
    <w:name w:val="Hyperlink"/>
    <w:basedOn w:val="a0"/>
    <w:uiPriority w:val="99"/>
    <w:unhideWhenUsed/>
    <w:rsid w:val="005B21FF"/>
    <w:rPr>
      <w:color w:val="0000FF"/>
      <w:u w:val="single"/>
    </w:rPr>
  </w:style>
  <w:style w:type="paragraph" w:customStyle="1" w:styleId="listparagraph">
    <w:name w:val="listparagraph"/>
    <w:basedOn w:val="a"/>
    <w:rsid w:val="005B21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5B21F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B21FF"/>
    <w:rPr>
      <w:rFonts w:ascii="Tahoma" w:hAnsi="Tahoma" w:cs="Tahoma"/>
      <w:sz w:val="16"/>
      <w:szCs w:val="16"/>
    </w:rPr>
  </w:style>
  <w:style w:type="paragraph" w:styleId="a9">
    <w:name w:val="Body Text"/>
    <w:basedOn w:val="a"/>
    <w:link w:val="aa"/>
    <w:semiHidden/>
    <w:rsid w:val="0039744F"/>
    <w:pPr>
      <w:suppressAutoHyphens/>
      <w:spacing w:after="0" w:line="360" w:lineRule="auto"/>
      <w:jc w:val="both"/>
    </w:pPr>
    <w:rPr>
      <w:rFonts w:ascii="Arial" w:eastAsia="Times New Roman" w:hAnsi="Arial" w:cs="Times New Roman"/>
      <w:sz w:val="24"/>
      <w:szCs w:val="20"/>
      <w:lang w:eastAsia="ar-SA"/>
    </w:rPr>
  </w:style>
  <w:style w:type="character" w:customStyle="1" w:styleId="aa">
    <w:name w:val="Основной текст Знак"/>
    <w:basedOn w:val="a0"/>
    <w:link w:val="a9"/>
    <w:semiHidden/>
    <w:rsid w:val="0039744F"/>
    <w:rPr>
      <w:rFonts w:ascii="Arial" w:eastAsia="Times New Roman" w:hAnsi="Arial" w:cs="Times New Roman"/>
      <w:sz w:val="24"/>
      <w:szCs w:val="20"/>
      <w:lang w:eastAsia="ar-SA"/>
    </w:rPr>
  </w:style>
  <w:style w:type="paragraph" w:styleId="ab">
    <w:name w:val="Body Text Indent"/>
    <w:basedOn w:val="a"/>
    <w:link w:val="ac"/>
    <w:semiHidden/>
    <w:rsid w:val="0039744F"/>
    <w:pPr>
      <w:suppressAutoHyphens/>
      <w:spacing w:after="0" w:line="360" w:lineRule="auto"/>
      <w:ind w:firstLine="720"/>
      <w:jc w:val="both"/>
    </w:pPr>
    <w:rPr>
      <w:rFonts w:ascii="Arial" w:eastAsia="Times New Roman" w:hAnsi="Arial" w:cs="Times New Roman"/>
      <w:sz w:val="24"/>
      <w:szCs w:val="20"/>
      <w:lang w:eastAsia="ar-SA"/>
    </w:rPr>
  </w:style>
  <w:style w:type="character" w:customStyle="1" w:styleId="ac">
    <w:name w:val="Основной текст с отступом Знак"/>
    <w:basedOn w:val="a0"/>
    <w:link w:val="ab"/>
    <w:semiHidden/>
    <w:rsid w:val="0039744F"/>
    <w:rPr>
      <w:rFonts w:ascii="Arial" w:eastAsia="Times New Roman" w:hAnsi="Arial" w:cs="Times New Roman"/>
      <w:sz w:val="24"/>
      <w:szCs w:val="20"/>
      <w:lang w:eastAsia="ar-SA"/>
    </w:rPr>
  </w:style>
  <w:style w:type="paragraph" w:styleId="ad">
    <w:name w:val="List Paragraph"/>
    <w:basedOn w:val="a"/>
    <w:uiPriority w:val="34"/>
    <w:qFormat/>
    <w:rsid w:val="00320CCF"/>
    <w:pPr>
      <w:ind w:left="720"/>
      <w:contextualSpacing/>
    </w:pPr>
  </w:style>
  <w:style w:type="paragraph" w:customStyle="1" w:styleId="ConsPlusNonformat">
    <w:name w:val="ConsPlusNonformat"/>
    <w:rsid w:val="00C0354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extended-textshort">
    <w:name w:val="extended-text__short"/>
    <w:basedOn w:val="a0"/>
    <w:rsid w:val="009671A6"/>
  </w:style>
  <w:style w:type="paragraph" w:styleId="ae">
    <w:name w:val="No Spacing"/>
    <w:uiPriority w:val="1"/>
    <w:qFormat/>
    <w:rsid w:val="00456BAF"/>
    <w:pPr>
      <w:spacing w:after="0" w:line="240" w:lineRule="auto"/>
    </w:pPr>
  </w:style>
  <w:style w:type="paragraph" w:customStyle="1" w:styleId="1">
    <w:name w:val="Абзац списка1"/>
    <w:basedOn w:val="a"/>
    <w:rsid w:val="005F72F4"/>
    <w:pPr>
      <w:ind w:left="720"/>
      <w:contextualSpacing/>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B21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5B21FF"/>
    <w:rPr>
      <w:i/>
      <w:iCs/>
    </w:rPr>
  </w:style>
  <w:style w:type="character" w:customStyle="1" w:styleId="apple-converted-space">
    <w:name w:val="apple-converted-space"/>
    <w:basedOn w:val="a0"/>
    <w:rsid w:val="005B21FF"/>
  </w:style>
  <w:style w:type="character" w:styleId="a5">
    <w:name w:val="Strong"/>
    <w:basedOn w:val="a0"/>
    <w:uiPriority w:val="22"/>
    <w:qFormat/>
    <w:rsid w:val="005B21FF"/>
    <w:rPr>
      <w:b/>
      <w:bCs/>
    </w:rPr>
  </w:style>
  <w:style w:type="character" w:styleId="a6">
    <w:name w:val="Hyperlink"/>
    <w:basedOn w:val="a0"/>
    <w:uiPriority w:val="99"/>
    <w:unhideWhenUsed/>
    <w:rsid w:val="005B21FF"/>
    <w:rPr>
      <w:color w:val="0000FF"/>
      <w:u w:val="single"/>
    </w:rPr>
  </w:style>
  <w:style w:type="paragraph" w:customStyle="1" w:styleId="listparagraph">
    <w:name w:val="listparagraph"/>
    <w:basedOn w:val="a"/>
    <w:rsid w:val="005B21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5B21F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B21FF"/>
    <w:rPr>
      <w:rFonts w:ascii="Tahoma" w:hAnsi="Tahoma" w:cs="Tahoma"/>
      <w:sz w:val="16"/>
      <w:szCs w:val="16"/>
    </w:rPr>
  </w:style>
  <w:style w:type="paragraph" w:styleId="a9">
    <w:name w:val="Body Text"/>
    <w:basedOn w:val="a"/>
    <w:link w:val="aa"/>
    <w:semiHidden/>
    <w:rsid w:val="0039744F"/>
    <w:pPr>
      <w:suppressAutoHyphens/>
      <w:spacing w:after="0" w:line="360" w:lineRule="auto"/>
      <w:jc w:val="both"/>
    </w:pPr>
    <w:rPr>
      <w:rFonts w:ascii="Arial" w:eastAsia="Times New Roman" w:hAnsi="Arial" w:cs="Times New Roman"/>
      <w:sz w:val="24"/>
      <w:szCs w:val="20"/>
      <w:lang w:eastAsia="ar-SA"/>
    </w:rPr>
  </w:style>
  <w:style w:type="character" w:customStyle="1" w:styleId="aa">
    <w:name w:val="Основной текст Знак"/>
    <w:basedOn w:val="a0"/>
    <w:link w:val="a9"/>
    <w:semiHidden/>
    <w:rsid w:val="0039744F"/>
    <w:rPr>
      <w:rFonts w:ascii="Arial" w:eastAsia="Times New Roman" w:hAnsi="Arial" w:cs="Times New Roman"/>
      <w:sz w:val="24"/>
      <w:szCs w:val="20"/>
      <w:lang w:eastAsia="ar-SA"/>
    </w:rPr>
  </w:style>
  <w:style w:type="paragraph" w:styleId="ab">
    <w:name w:val="Body Text Indent"/>
    <w:basedOn w:val="a"/>
    <w:link w:val="ac"/>
    <w:semiHidden/>
    <w:rsid w:val="0039744F"/>
    <w:pPr>
      <w:suppressAutoHyphens/>
      <w:spacing w:after="0" w:line="360" w:lineRule="auto"/>
      <w:ind w:firstLine="720"/>
      <w:jc w:val="both"/>
    </w:pPr>
    <w:rPr>
      <w:rFonts w:ascii="Arial" w:eastAsia="Times New Roman" w:hAnsi="Arial" w:cs="Times New Roman"/>
      <w:sz w:val="24"/>
      <w:szCs w:val="20"/>
      <w:lang w:eastAsia="ar-SA"/>
    </w:rPr>
  </w:style>
  <w:style w:type="character" w:customStyle="1" w:styleId="ac">
    <w:name w:val="Основной текст с отступом Знак"/>
    <w:basedOn w:val="a0"/>
    <w:link w:val="ab"/>
    <w:semiHidden/>
    <w:rsid w:val="0039744F"/>
    <w:rPr>
      <w:rFonts w:ascii="Arial" w:eastAsia="Times New Roman" w:hAnsi="Arial" w:cs="Times New Roman"/>
      <w:sz w:val="24"/>
      <w:szCs w:val="20"/>
      <w:lang w:eastAsia="ar-SA"/>
    </w:rPr>
  </w:style>
  <w:style w:type="paragraph" w:styleId="ad">
    <w:name w:val="List Paragraph"/>
    <w:basedOn w:val="a"/>
    <w:uiPriority w:val="34"/>
    <w:qFormat/>
    <w:rsid w:val="00320CCF"/>
    <w:pPr>
      <w:ind w:left="720"/>
      <w:contextualSpacing/>
    </w:pPr>
  </w:style>
  <w:style w:type="paragraph" w:customStyle="1" w:styleId="ConsPlusNonformat">
    <w:name w:val="ConsPlusNonformat"/>
    <w:rsid w:val="00C0354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extended-textshort">
    <w:name w:val="extended-text__short"/>
    <w:basedOn w:val="a0"/>
    <w:rsid w:val="009671A6"/>
  </w:style>
  <w:style w:type="paragraph" w:styleId="ae">
    <w:name w:val="No Spacing"/>
    <w:uiPriority w:val="1"/>
    <w:qFormat/>
    <w:rsid w:val="00456BAF"/>
    <w:pPr>
      <w:spacing w:after="0" w:line="240" w:lineRule="auto"/>
    </w:pPr>
  </w:style>
  <w:style w:type="paragraph" w:customStyle="1" w:styleId="1">
    <w:name w:val="Абзац списка1"/>
    <w:basedOn w:val="a"/>
    <w:rsid w:val="005F72F4"/>
    <w:pPr>
      <w:ind w:left="720"/>
      <w:contextualSpacing/>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1133400479">
      <w:bodyDiv w:val="1"/>
      <w:marLeft w:val="0"/>
      <w:marRight w:val="0"/>
      <w:marTop w:val="0"/>
      <w:marBottom w:val="0"/>
      <w:divBdr>
        <w:top w:val="none" w:sz="0" w:space="0" w:color="auto"/>
        <w:left w:val="none" w:sz="0" w:space="0" w:color="auto"/>
        <w:bottom w:val="none" w:sz="0" w:space="0" w:color="auto"/>
        <w:right w:val="none" w:sz="0" w:space="0" w:color="auto"/>
      </w:divBdr>
    </w:div>
    <w:div w:id="1138037136">
      <w:bodyDiv w:val="1"/>
      <w:marLeft w:val="0"/>
      <w:marRight w:val="0"/>
      <w:marTop w:val="0"/>
      <w:marBottom w:val="0"/>
      <w:divBdr>
        <w:top w:val="none" w:sz="0" w:space="0" w:color="auto"/>
        <w:left w:val="none" w:sz="0" w:space="0" w:color="auto"/>
        <w:bottom w:val="none" w:sz="0" w:space="0" w:color="auto"/>
        <w:right w:val="none" w:sz="0" w:space="0" w:color="auto"/>
      </w:divBdr>
      <w:divsChild>
        <w:div w:id="381296300">
          <w:marLeft w:val="0"/>
          <w:marRight w:val="0"/>
          <w:marTop w:val="0"/>
          <w:marBottom w:val="0"/>
          <w:divBdr>
            <w:top w:val="none" w:sz="0" w:space="0" w:color="auto"/>
            <w:left w:val="none" w:sz="0" w:space="0" w:color="auto"/>
            <w:bottom w:val="none" w:sz="0" w:space="0" w:color="auto"/>
            <w:right w:val="none" w:sz="0" w:space="0" w:color="auto"/>
          </w:divBdr>
          <w:divsChild>
            <w:div w:id="1736851444">
              <w:marLeft w:val="0"/>
              <w:marRight w:val="0"/>
              <w:marTop w:val="0"/>
              <w:marBottom w:val="0"/>
              <w:divBdr>
                <w:top w:val="none" w:sz="0" w:space="0" w:color="auto"/>
                <w:left w:val="none" w:sz="0" w:space="0" w:color="auto"/>
                <w:bottom w:val="none" w:sz="0" w:space="0" w:color="auto"/>
                <w:right w:val="none" w:sz="0" w:space="0" w:color="auto"/>
              </w:divBdr>
              <w:divsChild>
                <w:div w:id="11941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1089;&#1090;&#1077;&#1082;&#1083;&#1086;&#1079;&#1072;&#1074;&#1086;&#1076;&#1089;&#1082;&#1072;&#1103;-&#1096;&#1082;&#1086;&#1083;&#1072;.&#1088;&#109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teklo13@mail.ru"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C5F53-C367-48E7-A235-7ED27184A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3195</Words>
  <Characters>18216</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Генадьевна</dc:creator>
  <cp:lastModifiedBy>1</cp:lastModifiedBy>
  <cp:revision>2</cp:revision>
  <cp:lastPrinted>2018-05-22T07:11:00Z</cp:lastPrinted>
  <dcterms:created xsi:type="dcterms:W3CDTF">2019-04-02T04:09:00Z</dcterms:created>
  <dcterms:modified xsi:type="dcterms:W3CDTF">2019-04-02T04:09:00Z</dcterms:modified>
</cp:coreProperties>
</file>